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1ced1" w14:textId="151ce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2020 жылғы 9 қаңтардағы "Кербұлақ ауданының ауылдық округтерінің 2020-2022 жылдарға арналған бюджеттері туралы" № 53-314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2020 жылғы 22 қыркүйектегі № 61-357 шешімі. Алматы облысы Әділет департаментінде 2020 жылы 29 қыркүйекте № 5680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Кербұлақ аудандық мәслихатының "Кербұлақ ауданының ауылдық округтерінің 2020-2022 жылдарға арналған бюджеттері туралы" 2020 жылғы 9 қаңтардағы № 53-314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2020 жылдың 20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2020-2022 жылдарға арналған Жайнақ батыр ауылдық округінің бюджеті тиісінше осы шешімнің 4, 5 және 6-қосымшаларына сәйкес, 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26 096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4 349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21 747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2 064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19 683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27 116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1 020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1 020 мың теңге.";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2020-2022 жылдарға арналған Қоғалы ауылдық округінің бюджеті тиісінше осы шешімнің 7, 8 және 9-қосымшаларына сәйкес, оның ішінде 2020 жылға келесі көлемдерде бекітілсін: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95 079 мың теңге, оның ішінде: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17 884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77 195 мың теңге, оның ішінде: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34 430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42 765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97 241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2 162 мың теңге;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2 162 мың теңге.";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2020-2022 жылдарға арналған Шұбар ауылдық округінің бюджеті тиісінше осы шешімнің 13, 14 және 15-қосымшаларына сәйкес, оның ішінде 2020 жылға келесі көлемдерде бекітілсін: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117 197 мың теңге, оның ішінде: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4 175 мың теңге;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113 022 мың теңге, оның ішінде: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92 057 мың теңге;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20 965 мың теңге;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118 881 мың теңге;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1 684 мың теңге;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1 684 мың теңге.";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2020-2022 жылдарға арналған Көксу ауылдық округінің бюджеті тиісінше осы шешімнің 16, 17 және 18-қосымшаларына сәйкес, оның ішінде 2020 жылға келесі көлемдерде бекітілсін: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45 688 мың теңге, оның ішінде: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2 650 мың теңге;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43 038 мың теңге, оның ішінде: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24 689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18 349 мың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46 807 мың теңге;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1 119 мың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1 119 мың теңге.";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2020-2022 жылдарға арналған Қарашоқы ауылдық округінің бюджеті тиісінше осы шешімнің 19, 20 және 21-қосымшаларына сәйкес, оның ішінде 2020 жылға келесі көлемдерде бекітілсін: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89 107 мың теңге, оның ішінде: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5 401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83 706 мың теңге, оның ішінде: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33 524 мың теңге;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50 182 мың теңге;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91 101 мың теңге;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1 994 мың теңге;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1 994 мың теңге.";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2020-2022 жылдарға арналған Басши ауылдық округінің бюджеті тиісінше осы шешімнің 22, 23 және 24-қосымшаларына сәйкес, оның ішінде 2020 жылға келесі көлемдерде бекітілсін: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83 015 мың теңге, оның ішінде: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4 075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78 940 мың теңге, оның ішінде: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56 830 мың теңге;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22 110 мың теңге;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83 387 мың теңге;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372 мың теңге;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372 мың теңге.";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2020-2022 жылдарға арналған Сарыөзек ауылдық округінің бюджеті тиісінше осы шешімнің 28, 29 және 30-қосымшаларына сәйкес, оның ішінде 2020 жылға келесі көлемдерде бекітілсін: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451 678 мың теңге, оның ішінде: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66 324 мың теңге;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0 теңге;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385 354 мың теңге, оның ішінде: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311 878 мың теңге;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73 476 мың теңге;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456 802 мың теңге;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5 124 мың теңге;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5 124 мың теңге.";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2020-2022 жылдарға арналған Сарыбұлақ ауылдық округінің бюджеті тиісінше осы шешімнің 37, 38 және 39-қосымшаларына сәйкес, оның ішінде 2020 жылға келесі көлемдерде бекітілсін: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35 997 мың теңге, оның ішінде: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2 642 мың теңге;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10 мың теңге;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33 345 мың теңге, оның ішінде: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12 395 мың теңге;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20 950 мың теңге;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35 997 мың теңге;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2020-2022 жылдарға арналған Сарыбастау ауылдық округінің бюджеті тиісінше осы шешімнің 40, 41 және 42-қосымшаларына сәйкес, оның ішінде 2020 жылға келесі көлемдерде бекітілсін: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38 608 мың теңге, оның ішінде: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3 293 мың теңге;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294 мың теңге;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0 теңге;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35 021 мың теңге, оның ішінде: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14 204 мың теңге;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трансферттері 0 теңге;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20 817 мың теңге;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38 608 мың теңге;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0 теңге, оның ішінде: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теңге;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0 теңге;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активтерімен операциялар бойынша сальдо 0 теңге;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0 теңге;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0 теңге.".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40-қосымшалары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Кербұлақ аудандық мәслихатының "Аудан экономикасы мен бюджеті, салық, кіші және орта кәсіпкерлікті қолдау, коммуналдық шаруашылық, көгалдандыру және халыққа қызмет көрсету жөніндегі" тұрақты комиссиясына жүктелсін.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2020 жылдың 1 қаңтарынан бастап қолданысқа енгізіледі.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4-қосымша</w:t>
            </w:r>
          </w:p>
        </w:tc>
      </w:tr>
    </w:tbl>
    <w:bookmarkStart w:name="z16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Жайнақ батыр ауылдық округінің бюджеті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09"/>
        <w:gridCol w:w="1166"/>
        <w:gridCol w:w="3973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7-қосымша</w:t>
            </w:r>
          </w:p>
        </w:tc>
      </w:tr>
    </w:tbl>
    <w:bookmarkStart w:name="z17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Қоғалы ауылдық округінің бюджеті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77 195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3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13-қосымша</w:t>
            </w:r>
          </w:p>
        </w:tc>
      </w:tr>
    </w:tbl>
    <w:bookmarkStart w:name="z18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Шұбар ауылдық округінің бюджеті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5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6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3"/>
        <w:gridCol w:w="1463"/>
        <w:gridCol w:w="3904"/>
        <w:gridCol w:w="2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7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16-қосымша</w:t>
            </w:r>
          </w:p>
        </w:tc>
      </w:tr>
    </w:tbl>
    <w:bookmarkStart w:name="z19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Көксу ауылдық округінің бюджеті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59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0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19-қосымша</w:t>
            </w:r>
          </w:p>
        </w:tc>
      </w:tr>
    </w:tbl>
    <w:bookmarkStart w:name="z20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Қарашоқы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2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3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4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5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22-қосымша</w:t>
            </w:r>
          </w:p>
        </w:tc>
      </w:tr>
    </w:tbl>
    <w:bookmarkStart w:name="z214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Басши ауылдық округінің бюджеті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616"/>
        <w:gridCol w:w="1298"/>
        <w:gridCol w:w="1298"/>
        <w:gridCol w:w="5978"/>
        <w:gridCol w:w="21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7"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83 387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41 479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8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69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28-қосымша</w:t>
            </w:r>
          </w:p>
        </w:tc>
      </w:tr>
    </w:tbl>
    <w:bookmarkStart w:name="z22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Сарыөзек ауылдық округінің бюджеті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1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(толықпайдаланылмаған) нысаналытрансферттердіқайтару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2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Сомасы(мың теңге)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3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37-қосымша</w:t>
            </w:r>
          </w:p>
        </w:tc>
      </w:tr>
    </w:tbl>
    <w:bookmarkStart w:name="z234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Сарыбұлақ ауылдық округінің бюджеті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5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6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7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78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22 қыркүйектегі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61-357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9 қаңтардағы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53-314 шешіміне 40-қосымша</w:t>
            </w:r>
          </w:p>
        </w:tc>
      </w:tr>
    </w:tbl>
    <w:bookmarkStart w:name="z246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Сарыбастау ауылдық округінің бюджеті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0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Бастауыш, негізгі орта және жалпы орта білім беру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округтерде автомобиль жолдарының жұмыс істеуін қамтамасыз ету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1624"/>
        <w:gridCol w:w="1624"/>
        <w:gridCol w:w="1624"/>
        <w:gridCol w:w="3431"/>
        <w:gridCol w:w="2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1"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Таза бюджеттік кредиттеу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166"/>
        <w:gridCol w:w="3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13"/>
        <w:gridCol w:w="1513"/>
        <w:gridCol w:w="1513"/>
        <w:gridCol w:w="4037"/>
        <w:gridCol w:w="2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2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2"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Қаржылық активтермен операциялар бойынша сальдо 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3165"/>
        <w:gridCol w:w="16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  <w:bookmarkEnd w:id="183"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