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59a8" w14:textId="7475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2019 жылғы 27 желтоқсандағы № 53-305 "Кербұлақ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5 қарашадағы № 64-368 шешімі. Алматы облысы Әділет департаментінде 2020 жылы 13 қарашада № 5739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2020-2022 жылдарға арналған бюджеті туралы" 2019 жылғы 27 желтоқсандағы № 53-305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15 484 328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538 739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3 677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4 597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14 937 315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362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6 550 082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876 525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7 510 346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17 907 234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113 569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154 179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40 610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2 536 475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2 536 475 мың теңге".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5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64-368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53-305 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15 484 328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сиақылар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14 937 315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14 936 953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14 936 953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17 907 234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7 650 170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3"/>
        <w:gridCol w:w="5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-2 536 475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2 536 475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2 550 524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2 550 524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2 550 524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