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62dad" w14:textId="0962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2020 жылғы 9 қаңтардағы "Кербұлақ ауданының ауылдық округтерінің 2020-2022 жылдарға арналған бюджеттері туралы" № 53-314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2020 жылғы 19 қарашадағы № 65-370 шешімі. Алматы облысы Әділет департаментінде 2020 жылы 25 қарашада № 5761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ауылдық округтерінің 2020-2022 жылдарға арналған бюджеттері туралы" 2020 жылғы 9 қаңтардағы № 53-314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22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Алтынемел ауылдық округінің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36 468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4 228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32 240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12 726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19 514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37 635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1 167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1 167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Жайнақ батыр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26 516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4 349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22 167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2 484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19 683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27 536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1 020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1 020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Қоғалы ауылдық округінің бюджеті тиісінше осы шешімнің 7, 8 және 9-қосымшаларына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94 088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17 884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76 204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33 439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42 765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96 250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2 162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2 162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2020-2022 жылдарға арналған Талдыбұлақ ауылдық округінің бюджеті тиісінше осы шешімнің 10, 11 және 12-қосымшаларына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27 314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6 138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21 176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4 864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16 312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29 304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1 990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1 990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Шұбар ауылдық округінің бюджеті тиісінше осы шешімнің 13, 14 және 15-қосымшаларына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117 764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4 175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113 589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92 624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20 965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119 448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1 684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1 684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Көксу ауылдық округінің бюджеті тиісінше осы шешімнің 16, 17 және 18-қосымшаларына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44 998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2 650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42 348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23 999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18 349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46 117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1 119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1 119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Қарашоқы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90 636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5 401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85 235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35 053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50 182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92 630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1 994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1 994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Басши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85 004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4 075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80 929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58 819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22 110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85 376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372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372 мың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2020-2022 жылдарға арналған Шанханай ауылдық округінің бюджеті тиісінше осы шешімнің 25, 26 және 27-қосымшаларына сәйкес, оның ішінде 2020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68 480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5 691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62 789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40 993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21 796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69 179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699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699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Сарыөзек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452 595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66 324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386 271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312 795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73 476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457 719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5 124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5 124 мың теңге.";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2020-2022 жылдарға арналған Қаспан ауылдық округінің бюджеті тиісінше осы шешімнің 31, 32 және 33-қосымшаларына сәйкес, оның ішінде 2020 жылға келесі көлемдерде бекітілсін: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48 537 мың теңге, оның ішінде: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2 229 мың теңге;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35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46 273 мың теңге, оның ішінде: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26 205 мың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20 068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48 537 мың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2020-2022 жылдарға арналған Қызылжар ауылдық округінің бюджеті тиісінше осы шешімнің 34, 35 және 36-қосымшаларына сәйкес, оның ішінде 2020 жылға келесі көлемдерде бекітілсін: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31 029 мың теңге, оның ішінде: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2 316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37 мың теңге;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28 676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10 306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18 370 мың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31 029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Сарыбұлақ ауылдық округінің бюджеті тиісінше осы шешімнің 37, 38 және 39-қосымшаларына сәйкес, оның ішінде 2020 жылға келесі көлемдерде бекітілсін: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41 592 мың теңге, оның ішінде: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2 642 мың теңге;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 мың теңге;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38 940 мың теңге, оның ішінде: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17 990 мың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20 950 мың теңге;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41 592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2020-2022 жылдарға арналған Сарыбастау ауылдық округінің бюджеті тиісінше осы шешімнің 40, 41 және 42-қосымшаларына сәйкес, оның ішінде 2020 жылға келесі көлемдерде бекітілсін: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38 608 мың теңге, оның ішінде: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3 293 мың теңге;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294 мың теңге;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35 021 мың теңге, оның ішінде: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14 204 мың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20 817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38 608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2020-2022 жылдарға арналған Жоламан ауылдық округінің бюджеті тиісінше осы шешімнің 43, 44 және 45-қосымшаларына сәйкес, оның ішінде 2020 жылға келесі көлемдерде бекітілсін: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30 328 мың теңге, оның ішінде: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2 376 мың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2 614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25 338 мың теңге, оның ішінде: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2 188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23 150 мың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30 328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Кербұлақ аудандық мәслихатының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65-370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1-қосымша</w:t>
            </w:r>
          </w:p>
        </w:tc>
      </w:tr>
    </w:tbl>
    <w:bookmarkStart w:name="z26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Алтынемел ауылдық округінің бюджеті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7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8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9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973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0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65-370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4-қосымша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жылға арналған Жайнақ батыр ауылдық округінің бюджеті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2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973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4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19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65-370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7-қосымша</w:t>
            </w:r>
          </w:p>
        </w:tc>
      </w:tr>
    </w:tbl>
    <w:bookmarkStart w:name="z287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Қоғалы ауылдық округінің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76 204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5 133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7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9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65-370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</w:tbl>
    <w:bookmarkStart w:name="z30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Талдыбұлақ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2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4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65-370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319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Шұбар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6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7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9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65-370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16-қосымша</w:t>
            </w:r>
          </w:p>
        </w:tc>
      </w:tr>
    </w:tbl>
    <w:bookmarkStart w:name="z335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Көксу ауылдық округінің бюджеті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2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4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19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65-370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51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Қарашоқы ауылдық округінің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7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9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65-370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67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Басши ауылдық округінің бюджеті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1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2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4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65-370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38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Шанханай ауылдық округінің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7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9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65-370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99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Сарыөзек ауылдық округінің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1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2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4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65-370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415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Қаспан ауылдық округінің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09"/>
        <w:gridCol w:w="1285"/>
        <w:gridCol w:w="1285"/>
        <w:gridCol w:w="6043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6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7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9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65-370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431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ауылдық округінің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609"/>
        <w:gridCol w:w="1285"/>
        <w:gridCol w:w="1285"/>
        <w:gridCol w:w="6043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1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2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4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65-370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44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Сарыбұлақ ауылдық округінің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7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9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65-370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463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Сарыбастау ауылдық округінің бюджеті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2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3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4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19 қарашадағы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65-370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47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Жоламан ауылдық округінің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6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7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8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19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