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6dbe" w14:textId="eee6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27 желтоқсандағы № 53-305 "Кербұлақ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8 желтоқсандағы № 66-372 шешімі. Алматы облысы Әділет департаментінде 2020 жылы 10 желтоқсанда № 5799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2020-2022 жылдарға арналған бюджеті туралы" 2019 жылғы 27 желтоқсандағы № 53-305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14 998 481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442 680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3 997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50 336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14 501 468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6 114 235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876 525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7 510 346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17 203 275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134 404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175 014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40 610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2 339 198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2 339 198 мың теңге".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66-372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53-305 шешіміне 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14 998 481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кредиттер бойынша сиақылар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14 501 468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17 203 275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7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3"/>
        <w:gridCol w:w="5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-2 339 198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2 339 198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