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db5a" w14:textId="b27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9 қаңтардағы № 58-1 шешімі. Алматы облысы Әділет департаментінде 2020 жылы 20 қаңтарда № 5410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518 625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447 465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430 857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531 360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12 735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Жарлыөзек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81 877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76 900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Лабасы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138 992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127 715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112 834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Мұқыры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124 580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119 475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94 469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Мұқаншы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68 233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45 576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Көксу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Алғабас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69 039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65 462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43 815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Еңбекші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92 903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83 809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70 132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Айнабұлақ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"/>
    <w:bookmarkStart w:name="z1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55 191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53 469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33 981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Қаблиса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31 143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29 608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Көксу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Мұсабек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сәйкес, оның ішінде 2020 жылға келесі көлемдерде бекітілсін: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28 993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26 529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Көксу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2"/>
    <w:bookmarkStart w:name="z1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1-қосымша</w:t>
            </w:r>
          </w:p>
        </w:tc>
      </w:tr>
    </w:tbl>
    <w:bookmarkStart w:name="z1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2-қосымша</w:t>
            </w:r>
          </w:p>
        </w:tc>
      </w:tr>
    </w:tbl>
    <w:bookmarkStart w:name="z1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26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32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4-қосымша</w:t>
            </w:r>
          </w:p>
        </w:tc>
      </w:tr>
    </w:tbl>
    <w:bookmarkStart w:name="z1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Жарлыөзек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5-қосымша</w:t>
            </w:r>
          </w:p>
        </w:tc>
      </w:tr>
    </w:tbl>
    <w:bookmarkStart w:name="z20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Жарлыөзек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4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жылға арналған Жарлыөзек ауылдық округінің бюджеті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4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7-қосымша</w:t>
            </w:r>
          </w:p>
        </w:tc>
      </w:tr>
    </w:tbl>
    <w:bookmarkStart w:name="z22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Лабасы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8-қосымша</w:t>
            </w:r>
          </w:p>
        </w:tc>
      </w:tr>
    </w:tbl>
    <w:bookmarkStart w:name="z24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Лабасы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5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Лабасы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6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Мұқыры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6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7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Мұқаншы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14-қосымша</w:t>
            </w:r>
          </w:p>
        </w:tc>
      </w:tr>
    </w:tbl>
    <w:bookmarkStart w:name="z31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Мұқаншы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7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Мұқаншы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8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16-қосымша</w:t>
            </w:r>
          </w:p>
        </w:tc>
      </w:tr>
    </w:tbl>
    <w:bookmarkStart w:name="z34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17-қосымша</w:t>
            </w:r>
          </w:p>
        </w:tc>
      </w:tr>
    </w:tbl>
    <w:bookmarkStart w:name="z36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9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18-қосымша</w:t>
            </w:r>
          </w:p>
        </w:tc>
      </w:tr>
    </w:tbl>
    <w:bookmarkStart w:name="z37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 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0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19-қосымша</w:t>
            </w:r>
          </w:p>
        </w:tc>
      </w:tr>
    </w:tbl>
    <w:bookmarkStart w:name="z38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Енбекші ауылдық округінің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20-қосымша</w:t>
            </w:r>
          </w:p>
        </w:tc>
      </w:tr>
    </w:tbl>
    <w:bookmarkStart w:name="z40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Енбекші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0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21-қосымша</w:t>
            </w:r>
          </w:p>
        </w:tc>
      </w:tr>
    </w:tbl>
    <w:bookmarkStart w:name="z4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Енбекші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1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22-қосымша</w:t>
            </w:r>
          </w:p>
        </w:tc>
      </w:tr>
    </w:tbl>
    <w:bookmarkStart w:name="z4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23-қосымша</w:t>
            </w:r>
          </w:p>
        </w:tc>
      </w:tr>
    </w:tbl>
    <w:bookmarkStart w:name="z4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2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24-қосымша</w:t>
            </w:r>
          </w:p>
        </w:tc>
      </w:tr>
    </w:tbl>
    <w:bookmarkStart w:name="z4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3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25-қосымша</w:t>
            </w:r>
          </w:p>
        </w:tc>
      </w:tr>
    </w:tbl>
    <w:bookmarkStart w:name="z47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Қаблиса ауылдық округінің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26-қосымша</w:t>
            </w:r>
          </w:p>
        </w:tc>
      </w:tr>
    </w:tbl>
    <w:bookmarkStart w:name="z48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Қаблиса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3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4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28-қосымша</w:t>
            </w:r>
          </w:p>
        </w:tc>
      </w:tr>
    </w:tbl>
    <w:bookmarkStart w:name="z50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Мұсабек ауылдық округінің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Көксу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71-1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29-қосымша</w:t>
            </w:r>
          </w:p>
        </w:tc>
      </w:tr>
    </w:tbl>
    <w:bookmarkStart w:name="z52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Мұсабек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4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30-қосымша</w:t>
            </w:r>
          </w:p>
        </w:tc>
      </w:tr>
    </w:tbl>
    <w:bookmarkStart w:name="z53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Мұсабек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15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611"/>
        <w:gridCol w:w="6507"/>
        <w:gridCol w:w="3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