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4a81" w14:textId="ea94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"Көксу ауданындағы аз қамтылған отбасыларға (азаматтарға) тұрғын үй көмегін көрсетудің мөлшерін және тәртібін айқындау туралы" 2016 жылғы 6 мамырдағы № 3-4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7 сәуірдегі № 60-12 шешімі. Алматы облысы Әділет департаментінде 2020 жылы 8 сәуірде № 5450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ауданындағы аз қамтылған отбасыларға (азаматтарға) тұрғын үй көмегін көрсетудің мөлшерін және тәртібін айқындау туралы" 2016 жылғы 6 мамырдағы № 3-4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3870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9 маусымында "Әділет" ақпараттық-құқықтық жүйесіне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Көксу ауданы мәслихаты аппаратының басшысы Кожабергенов Айдар Кожабековичке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