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6e7e" w14:textId="73a6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2018 жылғы 5 сәуірдегі № 29-2 "Көксу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7 сәуірдегі № 60-10 шешімі. Алматы облысы Әділет департаментінде 2020 жылы 13 сәуірде № 5462 болып тіркелді. Күші жойылды - Жетісу облысы Көасу аудандық мәслихатының 2023 жылғы 4 желтоқсандағы № 15-63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Көксу аудандық мәслихатының 04.12.2023 </w:t>
      </w:r>
      <w:r>
        <w:rPr>
          <w:rFonts w:ascii="Times New Roman"/>
          <w:b w:val="false"/>
          <w:i w:val="false"/>
          <w:color w:val="ff0000"/>
          <w:sz w:val="28"/>
        </w:rPr>
        <w:t>№ 15-63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Көксу ауданы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5 сәуірдегі № 29-2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сәуірінде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Көксу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– Семей ядролық сынақ полигонының жабылған күні.";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300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көрсеткіш;";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абзацтың 3) тармақшасы келесі редакцияда баяндалсын: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тармақшаcын есептемегенде, облыс бойынша ең төмен күнкөріс деңгейіне бір еселік қатынас шегінен аспайтын жан басына шаққандағы орташа табыстың болуы.";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 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мәслихатының "Заңдылық пен құқықтық тәртіп, тұрғындарды әлеуметтік қорғау, марапаттау және депутаттардың өкілеттігі жөніндегі"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