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37cf" w14:textId="39e3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2020 жылғы 9 қаңтардағы "Көксу ауданының ауылдық округтерінің 2020-2022 жылдарға арналған бюджеттері туралы" № 58-1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2020 жылғы 20 сәуірдегі № 61-1 шешімі. Алматы облысы Әділет департаментінде 2020 жылы 23 сәуірде № 5487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2020-2022 жылдарға арналған бюджеттері туралы" 2020 жылғы 9 қаңтардағы № 58-1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Балпық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521 322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109 385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411 937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395 329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16 608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521 428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106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Жарлыөзек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72 901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8 052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64 849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43 031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21 818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72 910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мың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Лабасы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114 658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11 277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103 381 мың теңге,оның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88 500 мың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14 881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114 674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16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16 мың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Мұқыры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88 158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5 812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82 346 мың теңге,оның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57 340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25 006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88 190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32 мың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Мұқаншы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54269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10 297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43 972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29 437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14 535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54 678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409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409 мың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Алғабас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54 547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4 183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50 364 мың теңге,оның ішінде: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28 717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21 647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54 568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 мың теңге.";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Еңбекші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74 753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10 749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64 004 мың теңге,оның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50 327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13 677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74 777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24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24 мың теңге.";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Айнабұлақ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45 905 мың теңге, оның ішінде: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1 815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44 090 мың теңге,оның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24 602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19 488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45 905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Қаблиса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26 223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1 826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24 397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6 911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17 486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26 223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Мұсабек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28 063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2 725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25 338 мың теңге,оның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3 788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21 550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28 063 мың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"20"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1-қосымша</w:t>
            </w:r>
          </w:p>
        </w:tc>
      </w:tr>
    </w:tbl>
    <w:bookmarkStart w:name="z15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би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4626"/>
        <w:gridCol w:w="5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"20"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4-қосымша</w:t>
            </w:r>
          </w:p>
        </w:tc>
      </w:tr>
    </w:tbl>
    <w:bookmarkStart w:name="z16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Жарлыөзек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7-қосымша</w:t>
            </w:r>
          </w:p>
        </w:tc>
      </w:tr>
    </w:tbl>
    <w:bookmarkStart w:name="z18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Лабасы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10-қосымша</w:t>
            </w:r>
          </w:p>
        </w:tc>
      </w:tr>
    </w:tbl>
    <w:bookmarkStart w:name="z20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Мұқыры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 </w:t>
            </w:r>
          </w:p>
          <w:bookmarkEnd w:id="15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13-қосымша</w:t>
            </w:r>
          </w:p>
        </w:tc>
      </w:tr>
    </w:tbl>
    <w:bookmarkStart w:name="z22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Мұқаншы ауылдық округінің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"20"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16-қосымша</w:t>
            </w:r>
          </w:p>
        </w:tc>
      </w:tr>
    </w:tbl>
    <w:bookmarkStart w:name="z23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Алғабас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 </w:t>
            </w:r>
          </w:p>
          <w:bookmarkEnd w:id="16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19-қосымша</w:t>
            </w:r>
          </w:p>
        </w:tc>
      </w:tr>
    </w:tbl>
    <w:bookmarkStart w:name="z25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Еңбекші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 </w:t>
            </w:r>
          </w:p>
          <w:bookmarkEnd w:id="17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 жөніндегі қызметтер</w:t>
            </w:r>
          </w:p>
          <w:bookmarkEnd w:id="17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"20"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22-қосымша</w:t>
            </w:r>
          </w:p>
        </w:tc>
      </w:tr>
    </w:tbl>
    <w:bookmarkStart w:name="z27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Айнабұлақ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 </w:t>
            </w:r>
          </w:p>
          <w:bookmarkEnd w:id="18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25-қосымша</w:t>
            </w:r>
          </w:p>
        </w:tc>
      </w:tr>
    </w:tbl>
    <w:bookmarkStart w:name="z28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Қаблиса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 </w:t>
            </w:r>
          </w:p>
          <w:bookmarkEnd w:id="18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 жөніндегі қызметтер</w:t>
            </w:r>
          </w:p>
          <w:bookmarkEnd w:id="18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"20"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28-қосымша</w:t>
            </w:r>
          </w:p>
        </w:tc>
      </w:tr>
    </w:tbl>
    <w:bookmarkStart w:name="z30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Мұсабек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 </w:t>
            </w:r>
          </w:p>
          <w:bookmarkEnd w:id="19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 жөніндегі қызметтер</w:t>
            </w:r>
          </w:p>
          <w:bookmarkEnd w:id="19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0"/>
        <w:gridCol w:w="6512"/>
        <w:gridCol w:w="3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96"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98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