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1328" w14:textId="20c1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2020 жылғы 9 қаңтардағы "Көксу ауданының ауылдық округтерінің 2020-2022 жылдарға арналған бюджеттері туралы" № 58-1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2020 жылғы 23 қыркүйектегі № 66-1 шешімі. Алматы облысы Әділет департаментінде 2020 жылы 29 қыркүйекте № 5679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"Көксу ауданының ауылдық округтерінің 2020-2022 жылдарға арналған бюджеттері туралы" 2020 жылғы 9 қаңтардағы № 58-1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5410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24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Балпық ауылдық округінің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514 444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71 160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443 284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426 676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16 608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527 179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12 735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12 735 мың теңге.";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Жарлыөзек ауылдық округінің бюджеті тиісінше осы шешімнің 4, 5 және 6-қосымшаларына сәйкес, оның ішінде 2020 жылға келесі көлемдерде бекітілсін: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77 960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4 977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72 983 мың теңге, 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51 165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21 818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78 364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404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404 мың теңге.";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Лабасы ауылдық округінің бюджеті тиісінше осы шешімнің 7, 8 және 9-қосымшаларына сәйкес, оның ішінде 2020 жылға келесі көлемдерде бекітілсін: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136 447 мың теңге, оның ішінде: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11 277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125 170 мың теңге, оның ішінде: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түсімі 110 289 мың теңге;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14 881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136 463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16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16 мың теңге.";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Мұқыры ауылдық округінің бюджеті тиісінше осы шешімнің 10, 11 және 12-қосымшаларына сәйкес, оның ішінде 2020 жылға келесі көлемдерде бекітілсін: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118 009 мың теңге, оның ішінде: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5 105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112 904 мың теңге,оның ішінде: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87 898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25 006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119 148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1 139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1 139 мың теңге.";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Мұқаншы ауылдық округінің бюджеті тиісінше осы шешімнің 13, 14 және 15-қосымшаларына сәйкес, оның ішінде 2020 жылға келесі көлемдерде бекітілсін: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64 278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8 122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56 156 мың теңге, оның ішінде: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41 621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14 535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69 862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5 584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5 584 мың теңге.";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Алғабас ауылдық округінің бюджеті тиісінше осы шешімнің 16, 17 және 18-қосымшаларына сәйкес, оның ішінде 2020 жылға келесі көлемдерде бекітілсін: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69 207 мың теңге, оның ішінде: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3 577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65 630 мың теңге, оның ішінде: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түсімі 43 983 мың теңге;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21 647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69 613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406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406 мың теңге.";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Еңбекші ауылдық округінің бюджеті тиісінше осы шешімнің 19, 20 және 21-қосымшаларына сәйкес, оның ішінде 2020 жылға келесі көлемдерде бекітілсін: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101 403 мың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9 094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92 309 мың теңге,оның ішінде: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78 632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13 677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103 082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1 679 мың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1 679 мың теңге.";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2020-2022 жылдарға арналған Айнабұлақ ауылдық округінің бюджеті тиісінше осы шешімнің 22, 23 және 24-қосымшаларына сәйкес, оның ішінде 2020 жылға келесі көлемдерде бекітілсін: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53 212 мың теңге, оның ішінде: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1 521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201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51 490 мың теңге,оның ішінде: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32 002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19 488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53 212 мың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2020-2022 жылдарға арналған Қаблиса ауылдық округінің бюджеті тиісінше осы шешімнің 25, 26 және 27-қосымшаларына сәйкес, оның ішінде 2020 жылға келесі көлемдерде бекітілсін: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30 711 мың теңге, оның ішінде: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1 535 мың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29 176 мың теңге, оның ішінде: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11 690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17 486 мың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30 711 мың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Мұсабек ауылдық округінің бюджеті тиісінше осы шешімнің 28, 29 және 30-қосымшаларына сәйкес, оның ішінде 2020 жылға келесі көлемдерде бекітілсін: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28 165 мың теңге, оның ішінде: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2 464 мың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25 701 мың теңге,оның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4 151 мың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21 550 мың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28 165 мың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Көксу ауданы мәслихатының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23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66-1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1-қосымша</w:t>
            </w:r>
          </w:p>
        </w:tc>
      </w:tr>
    </w:tbl>
    <w:bookmarkStart w:name="z15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Балпық ауылдық округінің бюджеті 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514 444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23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66-1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ауданды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4-қосымша</w:t>
            </w:r>
          </w:p>
        </w:tc>
      </w:tr>
    </w:tbl>
    <w:bookmarkStart w:name="z160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Жарлыөзек ауылдық округінің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66-1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ауданды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 шешіміне 7-қосымша</w:t>
            </w:r>
          </w:p>
        </w:tc>
      </w:tr>
    </w:tbl>
    <w:bookmarkStart w:name="z16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Лабасы ауылдық округінің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2010"/>
        <w:gridCol w:w="1295"/>
        <w:gridCol w:w="5210"/>
        <w:gridCol w:w="24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66-1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ауданды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 шешіміне 10-қосымша</w:t>
            </w:r>
          </w:p>
        </w:tc>
      </w:tr>
    </w:tbl>
    <w:bookmarkStart w:name="z17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Мұқыры ауылдық округінің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-1 139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66-1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ауданды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 шешіміне 13-қосымша</w:t>
            </w:r>
          </w:p>
        </w:tc>
      </w:tr>
    </w:tbl>
    <w:bookmarkStart w:name="z181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Мұқаншы ауылдық округінің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-5 584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66-1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ауданды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 шешіміне 16-қосымша</w:t>
            </w:r>
          </w:p>
        </w:tc>
      </w:tr>
    </w:tbl>
    <w:bookmarkStart w:name="z18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Алғабас ауылдық округінің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66-1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ауданды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 шешіміне 19-қосымша</w:t>
            </w:r>
          </w:p>
        </w:tc>
      </w:tr>
    </w:tbl>
    <w:bookmarkStart w:name="z195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Еңбекші ауылдық округінің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66-1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ауданды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58-1 шешіміне 22-қосымша</w:t>
            </w:r>
          </w:p>
        </w:tc>
      </w:tr>
    </w:tbl>
    <w:bookmarkStart w:name="z20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Айнабұлақ ауылдық округінің бюджеті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66-1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ауданды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 шешіміне 25-қосымша</w:t>
            </w:r>
          </w:p>
        </w:tc>
      </w:tr>
    </w:tbl>
    <w:bookmarkStart w:name="z20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Қаблиса ауылдық округінің бюджеті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66-1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 ауданды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 шешіміне 28-қосымша</w:t>
            </w:r>
          </w:p>
        </w:tc>
      </w:tr>
    </w:tbl>
    <w:bookmarkStart w:name="z216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Мұсабек ауылдық округінің бюджеті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