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c5fcf" w14:textId="33c5f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Көксу ауданы мәслихатының 2020 жылғы 9 қаңтардағы "Көксу ауданының ауылдық округтерінің 2020-2022 жылдарға арналған бюджеттері туралы" № 58-1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Көксу аудандық мәслихатының 2020 жылғы 14 желтоқсандағы № 71-1 шешімі. Алматы облысы Әділет департаментінде 2020 жылы 22 желтоқсанда № 5828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Республикасының Бюджет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Көксу ауданы мәслихаты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Көксу ауданы мәслихатының "Көксу ауданының ауылдық округтерінің 2020-2022 жылдарға арналған бюджеттері туралы" 2020 жылғы 9 қаңтардағы № 58-1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5410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2020 жылдың 24 қаңтарында Қазақстан Республикасы нормативтік құқықтық актілерінің эталондық бақылау банкінде жарияланған) шешіміне келесі өзгерістер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8-тармақтары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2020-2022 жылдарға арналған Балпық ауылдық округінің бюджеті тиісінше осы шешімнің 1, 2 және 3-қосымшаларына сәйкес, оның ішінде 2020 жылға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518 625 мың теңге, оның ішінде: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71 160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447 465 мың теңге, оның ішінде: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430 857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16 608 мың теңге;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531 360 мың теңге; 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0 теңге, 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12 735 мың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12 735 мың теңге.";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2020-2022 жылдарға арналған Жарлыөзек ауылдық округінің бюджеті тиісінше осы шешімнің 4, 5 және 6-қосымшаларына сәйкес, оның ішінде 2020 жылға келесі көлемдерде бекітілсін: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81 877 мың теңге, оның ішінде: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4 977 мың теңге;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76 900 мың теңге, оның ішінде: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55 082 мың теңге;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21 818 мың теңге;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82 281 мың теңге;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0 теңге, 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404 мың теңге;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404 мың теңге.";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2020-2022 жылдарға арналған Лабасы ауылдық округінің бюджеті тиісінше осы шешімнің 7, 8 және 9-қосымшаларына сәйкес, оның ішінде 2020 жылға келесі көлемдерде бекітілсін: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138 992 мың теңге, оның ішінде: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11 277 мың теңге;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127 715 мың теңге, оның ішінде: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ағымдағы нысаналы трансферттер түсімі 112 834 мың теңге; 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14 881 мың теңге;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139 573 мың теңге;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0 теңге;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581 мың теңге;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581 мың теңге.";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2020-2022 жылдарға арналған Мұқыры ауылдық округінің бюджеті тиісінше осы шешімнің 10, 11 және 12-қосымшаларына сәйкес, оның ішінде 2020 жылға келесі көлемдерде бекітілсін: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124 580 мың теңге, оның ішінде: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5 105 мың теңге;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119 475 мың теңге,оның ішінде: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түсімі 94 469 мың теңге;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25 006 мың теңге;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125 919 мың теңге;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0 теңге;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1 339 мың теңге;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1 339 мың теңге.";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"6. 2020-2022 жылдарға арналған Алғабас ауылдық округінің бюджеті тиісінше осы шешімнің 16, 17 және 18-қосымшаларына сәйкес, оның ішінде 2020 жылға келесі көлемдерде бекітілсін: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69 039 мың теңге, оның ішінде: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3 577 мың теңге;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65 462 мың теңге,оның ішінде: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ағымдағы нысаналы трансферттер түсімі 43 815 мың теңге; 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21 647 мың теңге;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69 445 мың теңге;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0 теңге;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406 мың теңге;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406 мың теңге.";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2020-2022 жылдарға арналған Еңбекші ауылдық округінің бюджеті тиісінше осы шешімнің 19, 20 және 21-қосымшаларына сәйкес, оның ішінде 2020 жылға келесі көлемдерде бекітілсін: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92 903 мың теңге, оның ішінде: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9 094 мың теңге;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83 809 мың теңге,оның ішінде: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түсімі 70 132 мың теңге;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13 677 мың теңге;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94 582 мың теңге;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0 теңге;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1 679 мың теңге;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1 679 мың теңге.";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2020-2022 жылдарға арналған Айнабұлақ ауылдық округінің бюджеті тиісінше осы шешімнің 22, 23 және 24-қосымшаларына сәйкес, оның ішінде 2020 жылға келесі көлемдерде бекітілсін: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55 191 мың теңге, оның ішінде: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1 521 мың теңге;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201 мың теңге;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53 469 мың теңге,оның ішінде: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түсімі 33 981 мың теңге;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19 488 мың теңге;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55 191 мың теңге;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0 теңге;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теңге.";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Көксу ауданы мәслихатының "Ауданның экономикалық дамуы, жергілікті бюджет, табиғатты қорғау және ауыл шаруашылығы мәселелері жөніндегі" тұрақты комиссиясына жүктелсін.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2020 жылдың 1 қаңтарынан бастап қолданысқа енгізіледі.</w:t>
      </w:r>
    </w:p>
    <w:bookmarkEnd w:id="9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Көксу ауданы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Алпысбаев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Көксу ауданы мәслихаты хатшысының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Оразбаева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Көксу ауданы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14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71-1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Көксу ауданы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9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58-1 шешіміне 1-қосымша</w:t>
            </w:r>
          </w:p>
        </w:tc>
      </w:tr>
    </w:tbl>
    <w:bookmarkStart w:name="z112" w:id="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Балпық ауылдық округінің бюджеті </w:t>
      </w:r>
    </w:p>
    <w:bookmarkEnd w:id="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569"/>
        <w:gridCol w:w="1011"/>
        <w:gridCol w:w="4612"/>
        <w:gridCol w:w="409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0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518 625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71 160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22 166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22 166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48 939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46 415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447 465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447 465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447 465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599"/>
        <w:gridCol w:w="1263"/>
        <w:gridCol w:w="1263"/>
        <w:gridCol w:w="5816"/>
        <w:gridCol w:w="24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531 360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40 551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40 468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40 468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40 280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344 767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344 365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344 365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142 993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201 372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119 146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119 146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119 146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34 834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24 587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59 725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14 179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14 179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14 179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14 179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12 611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12 611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12 611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12 611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54"/>
        <w:gridCol w:w="1954"/>
        <w:gridCol w:w="1954"/>
        <w:gridCol w:w="3040"/>
        <w:gridCol w:w="339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3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3"/>
        <w:gridCol w:w="1363"/>
        <w:gridCol w:w="1363"/>
        <w:gridCol w:w="1363"/>
        <w:gridCol w:w="4476"/>
        <w:gridCol w:w="23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5"/>
        <w:gridCol w:w="1669"/>
        <w:gridCol w:w="1075"/>
        <w:gridCol w:w="4325"/>
        <w:gridCol w:w="415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-12 735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12 735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12 735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12 735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12 735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Көксу ауданы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14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71-1 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Көксу ауданды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9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58-1 шешіміне 4-қосымша</w:t>
            </w:r>
          </w:p>
        </w:tc>
      </w:tr>
    </w:tbl>
    <w:bookmarkStart w:name="z119" w:id="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Жарлыөзек ауылдық округінің бюджеті</w:t>
      </w:r>
    </w:p>
    <w:bookmarkEnd w:id="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81 877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616"/>
        <w:gridCol w:w="1298"/>
        <w:gridCol w:w="1298"/>
        <w:gridCol w:w="5978"/>
        <w:gridCol w:w="215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82 281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25 924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25 873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25 873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25 685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34 542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34 542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34 542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34 542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19 459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19 459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19 459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8 045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2 347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54"/>
        <w:gridCol w:w="1954"/>
        <w:gridCol w:w="1954"/>
        <w:gridCol w:w="3040"/>
        <w:gridCol w:w="339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3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3"/>
        <w:gridCol w:w="1363"/>
        <w:gridCol w:w="1363"/>
        <w:gridCol w:w="1363"/>
        <w:gridCol w:w="4476"/>
        <w:gridCol w:w="23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3"/>
        <w:gridCol w:w="1899"/>
        <w:gridCol w:w="1224"/>
        <w:gridCol w:w="4921"/>
        <w:gridCol w:w="303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-404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Көксу ауданы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14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71-1 шешіміне 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Көксу ауданды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9 қаңтардағы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58-1 шешіміне 7-қосымша</w:t>
            </w:r>
          </w:p>
        </w:tc>
      </w:tr>
    </w:tbl>
    <w:bookmarkStart w:name="z126" w:id="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Лабасы ауылдық округінің бюджеті</w:t>
      </w:r>
    </w:p>
    <w:bookmarkEnd w:id="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138 992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11 277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7 543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127 715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127 715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127 715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599"/>
        <w:gridCol w:w="1263"/>
        <w:gridCol w:w="1263"/>
        <w:gridCol w:w="5816"/>
        <w:gridCol w:w="24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139 573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23 172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22 912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93 250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92 692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92 692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92 692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16 812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16 812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16 812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12 895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54"/>
        <w:gridCol w:w="1954"/>
        <w:gridCol w:w="1954"/>
        <w:gridCol w:w="3040"/>
        <w:gridCol w:w="339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3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3"/>
        <w:gridCol w:w="1363"/>
        <w:gridCol w:w="1363"/>
        <w:gridCol w:w="1363"/>
        <w:gridCol w:w="4476"/>
        <w:gridCol w:w="23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3"/>
        <w:gridCol w:w="1899"/>
        <w:gridCol w:w="1224"/>
        <w:gridCol w:w="4921"/>
        <w:gridCol w:w="303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-581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Көксу ауданы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14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71-1 шешіміне 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Көксу ауданды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9 қаңтардағы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58-1 шешіміне 10-қосымша</w:t>
            </w:r>
          </w:p>
        </w:tc>
      </w:tr>
    </w:tbl>
    <w:bookmarkStart w:name="z133" w:id="1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Мұқыры ауылдық округінің бюджеті</w:t>
      </w:r>
    </w:p>
    <w:bookmarkEnd w:id="1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124 580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119 475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119 475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119 475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599"/>
        <w:gridCol w:w="1263"/>
        <w:gridCol w:w="1263"/>
        <w:gridCol w:w="5816"/>
        <w:gridCol w:w="24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125 919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23 932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23 871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23 871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23 683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83 635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83 332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83 332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83 332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13 794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13 794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13 794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7 187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54"/>
        <w:gridCol w:w="1954"/>
        <w:gridCol w:w="1954"/>
        <w:gridCol w:w="3040"/>
        <w:gridCol w:w="339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3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3"/>
        <w:gridCol w:w="1363"/>
        <w:gridCol w:w="1363"/>
        <w:gridCol w:w="1363"/>
        <w:gridCol w:w="4476"/>
        <w:gridCol w:w="23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1753"/>
        <w:gridCol w:w="1130"/>
        <w:gridCol w:w="4544"/>
        <w:gridCol w:w="37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-1 339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1 339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1 339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1 339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Көксу ауданы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14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71-1 шешіміне 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Көксу ауданды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9 қаңтардағы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58-1 шешіміне 13-қосымша</w:t>
            </w:r>
          </w:p>
        </w:tc>
      </w:tr>
    </w:tbl>
    <w:bookmarkStart w:name="z140" w:id="1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Мұқаншы ауылдық округінің бюджеті</w:t>
      </w:r>
    </w:p>
    <w:bookmarkEnd w:id="1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68 233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8 122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7 926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7 631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60 111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60 111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616"/>
        <w:gridCol w:w="1298"/>
        <w:gridCol w:w="1298"/>
        <w:gridCol w:w="5978"/>
        <w:gridCol w:w="215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73 817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25 460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25 409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25 409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25 221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26 607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26 607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26 607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26 607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16 546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16 546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16 546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8 452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54"/>
        <w:gridCol w:w="1954"/>
        <w:gridCol w:w="1954"/>
        <w:gridCol w:w="3040"/>
        <w:gridCol w:w="339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3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3"/>
        <w:gridCol w:w="1363"/>
        <w:gridCol w:w="1363"/>
        <w:gridCol w:w="1363"/>
        <w:gridCol w:w="4476"/>
        <w:gridCol w:w="23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1753"/>
        <w:gridCol w:w="1130"/>
        <w:gridCol w:w="4544"/>
        <w:gridCol w:w="37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-5 584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5 584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5 584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5 584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Көксу ауданы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14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71-1 шешіміне 6-қосымша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Көксу ауданды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9 қаңтардағы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58-1 шешіміне 16-қосымша</w:t>
            </w:r>
          </w:p>
        </w:tc>
      </w:tr>
    </w:tbl>
    <w:bookmarkStart w:name="z147" w:id="1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Алғабас ауылдық округінің бюджеті</w:t>
      </w:r>
    </w:p>
    <w:bookmarkEnd w:id="1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69 039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65 462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65 462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616"/>
        <w:gridCol w:w="1298"/>
        <w:gridCol w:w="1298"/>
        <w:gridCol w:w="5978"/>
        <w:gridCol w:w="215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69 445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20 244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20 193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20 193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33 968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33 653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33 653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33 653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12 170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12 170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12 170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54"/>
        <w:gridCol w:w="1954"/>
        <w:gridCol w:w="1954"/>
        <w:gridCol w:w="3040"/>
        <w:gridCol w:w="339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3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3"/>
        <w:gridCol w:w="1363"/>
        <w:gridCol w:w="1363"/>
        <w:gridCol w:w="1363"/>
        <w:gridCol w:w="4476"/>
        <w:gridCol w:w="23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3"/>
        <w:gridCol w:w="1899"/>
        <w:gridCol w:w="1224"/>
        <w:gridCol w:w="4921"/>
        <w:gridCol w:w="303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-406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Көксу ауданы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14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71-1 шешіміне 7-қосымша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Көксу ауданды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9 қаңтардағы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58-1 шешіміне 19-қосымша</w:t>
            </w:r>
          </w:p>
        </w:tc>
      </w:tr>
    </w:tbl>
    <w:bookmarkStart w:name="z154" w:id="1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Еңбекші ауылдық округінің бюджеті</w:t>
      </w:r>
    </w:p>
    <w:bookmarkEnd w:id="1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92 903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9 094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83 809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83 809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83 809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616"/>
        <w:gridCol w:w="1298"/>
        <w:gridCol w:w="1298"/>
        <w:gridCol w:w="5978"/>
        <w:gridCol w:w="215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94 582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21 143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21 092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21 092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20 904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35 281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34 773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34 773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34 773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34 250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34 250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34 250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7 725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8 097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18 428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54"/>
        <w:gridCol w:w="1954"/>
        <w:gridCol w:w="1954"/>
        <w:gridCol w:w="3040"/>
        <w:gridCol w:w="339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3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3"/>
        <w:gridCol w:w="1363"/>
        <w:gridCol w:w="1363"/>
        <w:gridCol w:w="1363"/>
        <w:gridCol w:w="4476"/>
        <w:gridCol w:w="23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1753"/>
        <w:gridCol w:w="1130"/>
        <w:gridCol w:w="4544"/>
        <w:gridCol w:w="37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-1 679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1 679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1 679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1 679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Көксу ауданы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14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71-1 шешіміне 8-қосымша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Көксу ауданды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9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58-1 шешіміне 22-қосымша</w:t>
            </w:r>
          </w:p>
        </w:tc>
      </w:tr>
    </w:tbl>
    <w:bookmarkStart w:name="z161" w:id="1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Айнабұлақ ауылдық округінің бюджеті</w:t>
      </w:r>
    </w:p>
    <w:bookmarkEnd w:id="1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55 191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53 469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53 469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616"/>
        <w:gridCol w:w="1298"/>
        <w:gridCol w:w="1298"/>
        <w:gridCol w:w="5978"/>
        <w:gridCol w:w="215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55 191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21 743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21 692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21 692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21 504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25 588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25 588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25 588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25 588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54"/>
        <w:gridCol w:w="1954"/>
        <w:gridCol w:w="1954"/>
        <w:gridCol w:w="3040"/>
        <w:gridCol w:w="339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3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3"/>
        <w:gridCol w:w="1363"/>
        <w:gridCol w:w="1363"/>
        <w:gridCol w:w="1363"/>
        <w:gridCol w:w="4476"/>
        <w:gridCol w:w="23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4"/>
        <w:gridCol w:w="1404"/>
        <w:gridCol w:w="1404"/>
        <w:gridCol w:w="5646"/>
        <w:gridCol w:w="24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Көксу ауданы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14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71-1 шешіміне 9-қосымша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Көксу ауданды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9 қаңтардағы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58-1 шешіміне 25-қосымша</w:t>
            </w:r>
          </w:p>
        </w:tc>
      </w:tr>
    </w:tbl>
    <w:bookmarkStart w:name="z168" w:id="1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Қаблиса ауылдық округінің бюджеті</w:t>
      </w:r>
    </w:p>
    <w:bookmarkEnd w:id="1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31 143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29 608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29 608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616"/>
        <w:gridCol w:w="1298"/>
        <w:gridCol w:w="1298"/>
        <w:gridCol w:w="5978"/>
        <w:gridCol w:w="215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31 143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18 032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17 994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17 994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17 806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10 179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10 179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10 179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54"/>
        <w:gridCol w:w="1954"/>
        <w:gridCol w:w="1954"/>
        <w:gridCol w:w="3040"/>
        <w:gridCol w:w="339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3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3"/>
        <w:gridCol w:w="1363"/>
        <w:gridCol w:w="1363"/>
        <w:gridCol w:w="1363"/>
        <w:gridCol w:w="4476"/>
        <w:gridCol w:w="23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4"/>
        <w:gridCol w:w="1404"/>
        <w:gridCol w:w="1404"/>
        <w:gridCol w:w="5646"/>
        <w:gridCol w:w="24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Көксу ауданы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14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71-1 шешіміне 10-қосымша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Көксу ауданды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9 қаңтардағы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58-1 шешіміне 28-қосымша</w:t>
            </w:r>
          </w:p>
        </w:tc>
      </w:tr>
    </w:tbl>
    <w:bookmarkStart w:name="z175" w:id="1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Мұсабек ауылдық округінің бюджеті</w:t>
      </w:r>
    </w:p>
    <w:bookmarkEnd w:id="1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28 993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26 529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26 529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616"/>
        <w:gridCol w:w="1298"/>
        <w:gridCol w:w="1298"/>
        <w:gridCol w:w="5978"/>
        <w:gridCol w:w="215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28 993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21 851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21 813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21 813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21 625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54"/>
        <w:gridCol w:w="1954"/>
        <w:gridCol w:w="1954"/>
        <w:gridCol w:w="3040"/>
        <w:gridCol w:w="339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3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3"/>
        <w:gridCol w:w="1363"/>
        <w:gridCol w:w="1363"/>
        <w:gridCol w:w="1363"/>
        <w:gridCol w:w="4476"/>
        <w:gridCol w:w="23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4"/>
        <w:gridCol w:w="1404"/>
        <w:gridCol w:w="1404"/>
        <w:gridCol w:w="5646"/>
        <w:gridCol w:w="24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