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cee2" w14:textId="0bec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2020 жылғы 28 желтоқсандағы № 72-4 шешімі. Алматы облысы Әділет департаментінде 2021 жылы 8 қаңтарда № 5845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01.01.2021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6-тармағымен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6 718 492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474 483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23 531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8 308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6 212 170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6 847 626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61 134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122 828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61 694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190 268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190 268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122 828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61 701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129 141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Көксу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бюджеттен ауылдық округтердің бюджеттеріне берілетін бюджеттік субвенциялар көлемдері 266 466 мың теңге сомасында көзделсін, оның ішінде: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Балпық ауылдық округіне 97 596 мың теңге; 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Жарлыөзек ауылдық округіне 24 385 мың теңге; 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Лабасы ауылдық округіне 12 063 мың теңге; 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Мұқыры ауылдық округіне 22 739 мың теңге; 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Мұқаншы ауылдық округіне 15 524 мың теңге;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Алғабас ауылдық округіне 21 435 мың теңге; 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округіне 16 788 мың теңге;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Айнабұлақ ауылдық округіне 19 215 мың теңге;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Қаблиса ауылдық округіне 17 111 мың теңге;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Мұсабек ауылдық округіне 19 610 мың теңге.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аудандық бюджетте ауылдық округтердің бюджеттеріне ағымдағы нысаналы трансферттердің көзделгені ескерілсін, оның ішінде: 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мекендердегі көшелерді жарықтандыру, елді мекендердің санитариясын қамтамасыз ету, елді мекендерді абаттандыру мен көгалдандыру; 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 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Көксу ауданы әкімдігінің қаулысы негізінде айқындалады.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72-4 шешіміне 1-қосымша</w:t>
            </w:r>
          </w:p>
        </w:tc>
      </w:tr>
    </w:tbl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Көксу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Мемелекеттік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72-4 шешіміне 2-қосымша</w:t>
            </w:r>
          </w:p>
        </w:tc>
      </w:tr>
    </w:tbl>
    <w:bookmarkStart w:name="z6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72-4 шешіміне 3-қосымша</w:t>
            </w:r>
          </w:p>
        </w:tc>
      </w:tr>
    </w:tbl>
    <w:bookmarkStart w:name="z8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