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dc47" w14:textId="6a2d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ауданының ауылдық округтерінің 2020-2022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2020 жылғы 8 қаңтардағы № 64-302 шешімі. Алматы облысы Әділет департаментінде 2020 жылы 17 қаңтарда № 5404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13-тармағымен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Жамбыл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86 568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3 443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83 125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63 961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91 055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4 487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4 487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Райымбек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78-367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2020-2022 жылдарға арналған Қайнар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26 958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23 750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1 443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00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Қақпақ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26 257 мың теңге,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19 420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00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2020-2022 жылдарға арналған Қарасаз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24 001 мың теңге, 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3 592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20 409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24 972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00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Нарынқол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0"/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405 724 мың теңге, оның ішінде: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376 546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349 474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27 072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406 316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592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Алматы облысы Райымбек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78-367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2020-2022 жылдарға арналған Сарыжаз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"/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42 888 мың теңге, 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35 898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24 898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45 082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2 194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00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Сүмбе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4"/>
    <w:bookmarkStart w:name="z8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120 348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112 949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100 451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123 362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3 014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3 014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00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2020-2022 жылдарға арналған Текес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6"/>
    <w:bookmarkStart w:name="z9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87 846 мың теңге, оның ішінде: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83 731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63 966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89 597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1 751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– Алматы облысы Райымбек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78-367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Тегістік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8"/>
    <w:bookmarkStart w:name="z10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21 534 мың теңге, оның ішінде: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19 426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21 534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00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2020-2022 жылдарға арналған Ұзақ батыр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"/>
    <w:bookmarkStart w:name="z1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35 966 мың теңге, оның ішінде: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3 871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32 095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1 293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00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2020-2022 жылдарға арналған Шәлкөде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2"/>
    <w:bookmarkStart w:name="z1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26 015 мың теңге, оның ішінде: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4 923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21 092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 тармақ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00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шешімнің орындалуын бақылау Райымбек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24"/>
    <w:bookmarkStart w:name="z1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Нусипкожаев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ММ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1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Райымбек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78-367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-4 487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1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16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1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Қайнар ауылдық округінің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ff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5-қосымша</w:t>
            </w:r>
          </w:p>
        </w:tc>
      </w:tr>
    </w:tbl>
    <w:bookmarkStart w:name="z19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Қайнар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64-302 шешіміне 6-қосымша</w:t>
            </w:r>
          </w:p>
        </w:tc>
      </w:tr>
    </w:tbl>
    <w:bookmarkStart w:name="z20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Қайнар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4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</w:tbl>
    <w:bookmarkStart w:name="z22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Қақпақ ауылдық округінің бюджеті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ff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7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8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1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8-қосымша</w:t>
            </w:r>
          </w:p>
        </w:tc>
      </w:tr>
    </w:tbl>
    <w:bookmarkStart w:name="z23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Қақпақ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7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7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8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9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9-қосымша</w:t>
            </w:r>
          </w:p>
        </w:tc>
      </w:tr>
    </w:tbl>
    <w:bookmarkStart w:name="z25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Қақпақ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2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3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4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6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</w:p>
        </w:tc>
      </w:tr>
    </w:tbl>
    <w:bookmarkStart w:name="z26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Қарасаз ауылдық округінің бюджеті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ff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11-қосымша</w:t>
            </w:r>
          </w:p>
        </w:tc>
      </w:tr>
    </w:tbl>
    <w:bookmarkStart w:name="z27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Қарасаз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1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5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6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12-қосымша</w:t>
            </w:r>
          </w:p>
        </w:tc>
      </w:tr>
    </w:tbl>
    <w:bookmarkStart w:name="z29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Қарасаз ауылдық округінің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3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4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13-қосымша</w:t>
            </w:r>
          </w:p>
        </w:tc>
      </w:tr>
    </w:tbl>
    <w:bookmarkStart w:name="z30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Нарынқол ауылдық округінің бюджеті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Алматы облысы Райымбек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78-367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06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07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8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0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14-қосымша</w:t>
            </w:r>
          </w:p>
        </w:tc>
      </w:tr>
    </w:tbl>
    <w:bookmarkStart w:name="z3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Нарынқол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13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14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15-қосымша</w:t>
            </w:r>
          </w:p>
        </w:tc>
      </w:tr>
    </w:tbl>
    <w:bookmarkStart w:name="z33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Нарынқол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21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22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3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6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</w:t>
            </w:r>
          </w:p>
        </w:tc>
      </w:tr>
    </w:tbl>
    <w:bookmarkStart w:name="z34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Сарыжаз ауылдық округінің бюджеті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ff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6"/>
        <w:gridCol w:w="2027"/>
        <w:gridCol w:w="445"/>
        <w:gridCol w:w="3719"/>
        <w:gridCol w:w="29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17-қосымша</w:t>
            </w:r>
          </w:p>
        </w:tc>
      </w:tr>
    </w:tbl>
    <w:bookmarkStart w:name="z36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Сарыжаз ауылдық округінің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1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18-қосымша</w:t>
            </w:r>
          </w:p>
        </w:tc>
      </w:tr>
    </w:tbl>
    <w:bookmarkStart w:name="z37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Сарыжаз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19-қосымша</w:t>
            </w:r>
          </w:p>
        </w:tc>
      </w:tr>
    </w:tbl>
    <w:bookmarkStart w:name="z39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Сүмбе ауылдық округінің бюджеті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ff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6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7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8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20-қосымша</w:t>
            </w:r>
          </w:p>
        </w:tc>
      </w:tr>
    </w:tbl>
    <w:bookmarkStart w:name="z40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Сүмбе ауылдық округінің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3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21-қосымша</w:t>
            </w:r>
          </w:p>
        </w:tc>
      </w:tr>
    </w:tbl>
    <w:bookmarkStart w:name="z41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Сүмбе ауылдық округінің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1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22-қосымша</w:t>
            </w:r>
          </w:p>
        </w:tc>
      </w:tr>
    </w:tbl>
    <w:bookmarkStart w:name="z43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Текес ауылдық округінің бюджеті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Алматы облысы Райымбек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78-367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Текес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23-қосымша</w:t>
            </w:r>
          </w:p>
        </w:tc>
      </w:tr>
    </w:tbl>
    <w:bookmarkStart w:name="z44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Текес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7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7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24-қосымша</w:t>
            </w:r>
          </w:p>
        </w:tc>
      </w:tr>
    </w:tbl>
    <w:bookmarkStart w:name="z46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Текес ауылдық округінің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8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8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8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25-қосымша</w:t>
            </w:r>
          </w:p>
        </w:tc>
      </w:tr>
    </w:tbl>
    <w:bookmarkStart w:name="z47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Тегістік ауылдық округінің бюджеті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ff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26-қосымша</w:t>
            </w:r>
          </w:p>
        </w:tc>
      </w:tr>
    </w:tbl>
    <w:bookmarkStart w:name="z48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Тегістік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9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9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8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27-қосымша</w:t>
            </w:r>
          </w:p>
        </w:tc>
      </w:tr>
    </w:tbl>
    <w:bookmarkStart w:name="z50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Тегістік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0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02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3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4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6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7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28-қосымша</w:t>
            </w:r>
          </w:p>
        </w:tc>
      </w:tr>
    </w:tbl>
    <w:bookmarkStart w:name="z51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Ұзақ батыр ауылдық округінің бюджеті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ff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29-қосымша</w:t>
            </w:r>
          </w:p>
        </w:tc>
      </w:tr>
    </w:tbl>
    <w:bookmarkStart w:name="z53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Ұзақ батыр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1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11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5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6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30-қосымша</w:t>
            </w:r>
          </w:p>
        </w:tc>
      </w:tr>
    </w:tbl>
    <w:bookmarkStart w:name="z544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Ұзақ батыр ауылдық округінің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1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1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3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4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31-қосымша</w:t>
            </w:r>
          </w:p>
        </w:tc>
      </w:tr>
    </w:tbl>
    <w:bookmarkStart w:name="z558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Шәлкөде ауылдық округінің бюджеті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 қосымша жаңа редакцияда – Алматы облысы Райымбек аудандық мәслихатының 17.08.2020 </w:t>
      </w:r>
      <w:r>
        <w:rPr>
          <w:rFonts w:ascii="Times New Roman"/>
          <w:b w:val="false"/>
          <w:i w:val="false"/>
          <w:color w:val="ff0000"/>
          <w:sz w:val="28"/>
        </w:rPr>
        <w:t>№ 73-351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7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8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қаңтары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32-қосымша</w:t>
            </w:r>
          </w:p>
        </w:tc>
      </w:tr>
    </w:tbl>
    <w:bookmarkStart w:name="z572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Шәлкөде ауылдық округінің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1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5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6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қаңтары № 64-302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33-қосымша</w:t>
            </w:r>
          </w:p>
        </w:tc>
      </w:tr>
    </w:tbl>
    <w:bookmarkStart w:name="z586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Шәлкөде ауылдық округінің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4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