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f537" w14:textId="d38f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2019 жылғы 25 желтоқсандағы № 63-302 "Райымбек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2020 жылғы 13 сәуірдегі № 65-317 шешімі. Алматы облысы Әділет департаментінде 2020 жылы 15 сәуірде № 5476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2020-2022 жылдарға арналған бюджеті туралы" 2019 жылғы 25 желтоқсандағы № 63-302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10 794 522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222 393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2 225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252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10 569 652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9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9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10 569 643 мың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2 090 410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3 520 246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4 958 987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12 634 737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110 417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159 060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48 643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1 950 632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1 950 632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"4 656" саны "18 625" санына ауыстырылсын.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"25"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63-302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10 794 522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222 393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10 569 652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10 569 643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12 634 737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5 367 044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4 854 435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3 432 828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-1 950 632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1 950 632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