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610f0" w14:textId="b8610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ауданының азаматтық қызметші болып табылатын және ауылдық елдi мекендерде жұмыс iстейтiн әлеуметтiк қамсыздандыру, мәдениет саласындағы мамандарына жиырма бес пайызға жоғарылатылған айлықақылар мен тарифтік мөлшерлемелер белгілеу туралы</w:t>
      </w:r>
    </w:p>
    <w:p>
      <w:pPr>
        <w:spacing w:after="0"/>
        <w:ind w:left="0"/>
        <w:jc w:val="both"/>
      </w:pPr>
      <w:r>
        <w:rPr>
          <w:rFonts w:ascii="Times New Roman"/>
          <w:b w:val="false"/>
          <w:i w:val="false"/>
          <w:color w:val="000000"/>
          <w:sz w:val="28"/>
        </w:rPr>
        <w:t>Алматы облысы Райымбек аудандық мәслихатының 2020 жылғы 3 тамыздағы № 71-344 шешімі. Алматы облысы Әділет департаментінде 2020 жылы 13 тамызда № 5604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Алматы облысы Райымбек аудандық мәслихатының 28.10.2021 </w:t>
      </w:r>
      <w:r>
        <w:rPr>
          <w:rFonts w:ascii="Times New Roman"/>
          <w:b w:val="false"/>
          <w:i w:val="false"/>
          <w:color w:val="ff0000"/>
          <w:sz w:val="28"/>
        </w:rPr>
        <w:t>№ 14-61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7"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18-бабының </w:t>
      </w:r>
      <w:r>
        <w:rPr>
          <w:rFonts w:ascii="Times New Roman"/>
          <w:b w:val="false"/>
          <w:i w:val="false"/>
          <w:color w:val="000000"/>
          <w:sz w:val="28"/>
        </w:rPr>
        <w:t>4-тармағына</w:t>
      </w:r>
      <w:r>
        <w:rPr>
          <w:rFonts w:ascii="Times New Roman"/>
          <w:b w:val="false"/>
          <w:i w:val="false"/>
          <w:color w:val="000000"/>
          <w:sz w:val="28"/>
        </w:rPr>
        <w:t xml:space="preserve"> сәйкес, Райымбек аудандық мәслихаты ШЕШIМ ҚАБЫЛДАДЫ:</w:t>
      </w:r>
    </w:p>
    <w:bookmarkEnd w:id="0"/>
    <w:bookmarkStart w:name="z8" w:id="1"/>
    <w:p>
      <w:pPr>
        <w:spacing w:after="0"/>
        <w:ind w:left="0"/>
        <w:jc w:val="both"/>
      </w:pPr>
      <w:r>
        <w:rPr>
          <w:rFonts w:ascii="Times New Roman"/>
          <w:b w:val="false"/>
          <w:i w:val="false"/>
          <w:color w:val="000000"/>
          <w:sz w:val="28"/>
        </w:rPr>
        <w:t>
      1. Райымбек ауданының азаматтық қызметші болып табылатын және ауылдық жерде жұмыс iстейтiн әлеуметтiк қамсыздандыру, мәдениет саласындағы мамандарына, сондай-ақ жергілікті бюджеттерден қаржыландырылатын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Алматы облысы Райымбек аудандық мәслихатының 28.10.2021 </w:t>
      </w:r>
      <w:r>
        <w:rPr>
          <w:rFonts w:ascii="Times New Roman"/>
          <w:b w:val="false"/>
          <w:i w:val="false"/>
          <w:color w:val="000000"/>
          <w:sz w:val="28"/>
        </w:rPr>
        <w:t>№ 14-61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xml:space="preserve">
      2. Райымбек аудандық мәслихатының "Райымбек ауданының ауылдық елді мекендерінде жұмыс істейтін денсаулық сақтау, әлеуметтік қамсыздандыру, білім беру, мәдениет, спорт және ветеринария мамандарына жиырма бес процент жоғары айлықақы мен тарифтік ставкалар белгілеу туралы" 2012 жылғы 05 қарашадағы № 8-51 (Нормативтік құқықтық актілерді мемлекеттік тіркеу тізілімінде </w:t>
      </w:r>
      <w:r>
        <w:rPr>
          <w:rFonts w:ascii="Times New Roman"/>
          <w:b w:val="false"/>
          <w:i w:val="false"/>
          <w:color w:val="000000"/>
          <w:sz w:val="28"/>
        </w:rPr>
        <w:t>№ 2199</w:t>
      </w:r>
      <w:r>
        <w:rPr>
          <w:rFonts w:ascii="Times New Roman"/>
          <w:b w:val="false"/>
          <w:i w:val="false"/>
          <w:color w:val="000000"/>
          <w:sz w:val="28"/>
        </w:rPr>
        <w:t xml:space="preserve"> тіркелген, 2012 жылдың 30 қарашасында "Хантәңірі" газетінде жарияланған)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Райымбек аудандық мәслихатының "Жергілікті өзін-өзі басқару, әлеуметтік және экономикалық даму, бюджет, сауда, тұрмыстық қызмет көрсету, шағын және орта кәсіпкерлікті дамыту, туризм жөніндегі" тұрақты комиссиясына жүктелсін.</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Райымбек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Бошугулов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Райымбек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Кудабаев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