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25df" w14:textId="5ab2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2020 жылғы 8 қаңтардағы № 64-302 "Райымбек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17 тамыздағы № 73-351 шешімі. Алматы облысы Әділет департаментінде 2020 жылы 20 тамызда № 5620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2020-2022 жылдарға арналған бюджеттері туралы" 2020 жылғы 8 қаңтардағы № 64-302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21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Жамбыл ауылдық округінің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85 048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81 605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62 441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19 164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89 535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4 487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4 487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Қайнар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26 958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3 208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23 750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23 750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28 401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1 443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1 443 мың теңге.";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Қақпақ ауылдық округінің бюджеті тиісінше осы шешімнің 7, 8, 9-қосымшаларына сәйкес, оның ішінде 2020 жылға келесі көлемдерде бекітілсін: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26 257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6 837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19 420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19 420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28 731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2 474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2 474 мың теңге.";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Қарасаз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24 001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3 592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20 409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20 409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24 972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971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971 мың теңге.";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Нарынқол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220 241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29 178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191 063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163 991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27 072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220 829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588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588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Сарыжаз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42 888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6 990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35 898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11 000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24 898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45 082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2 194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2 194 мың теңге.";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Сүмбе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120 348 мың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7 399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112 949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12 498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100 451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123 362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3 014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3 014 мың теңге.";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Текес ауылдық округінің бюджеті тиісінше осы шешімнің 22, 23, 24-қосымшаларына сәйкес, оның ішінде 2020 жылға келесі көлемдерде бекітілсін: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86 319 мың теңге, оның ішінде: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4 115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82 204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62 439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19 765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88 070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1 751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1 751 мың теңге.";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Тегістік ауылдық округінің бюджеті тиісінше осы шешімнің 25, 26, 27-қосымшаларына сәйкес, оның ішінде 2020 жылға келесі көлемдерде бекітілсін: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21 534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2 108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19 426 мың теңге, оның ішінде: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867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18 559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21 534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Ұзақ батыр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35 966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3 871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32 095 мың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11 166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20 929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37 259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1 293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1 293 мың теңге.";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Шәлкөде ауылдық округінің бюджеті тиісінше осы шешімнің 31, 32, 33-қосымшаларына сәйкес, оның ішінде 2020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26 015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4 923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21 092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21 092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27 719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1 704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1 704 мың теңге.".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 міндетін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атқарушы,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 міндетін уақытша атқарушы,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4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6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3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18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Қақпақ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20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Қарасаз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22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Нарынқол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6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7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24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Сарыжаз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5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6"/>
        <w:gridCol w:w="2027"/>
        <w:gridCol w:w="445"/>
        <w:gridCol w:w="3719"/>
        <w:gridCol w:w="29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26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Сүмбе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2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bookmarkStart w:name="z28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Текес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</w:t>
            </w:r>
          </w:p>
        </w:tc>
      </w:tr>
    </w:tbl>
    <w:bookmarkStart w:name="z30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Тегістік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bookmarkStart w:name="z32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Ұзақ батыр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7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тамызы № 73-351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31-қосымша</w:t>
            </w:r>
          </w:p>
        </w:tc>
      </w:tr>
    </w:tbl>
    <w:bookmarkStart w:name="z34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Шәлкөде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5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