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0dd3" w14:textId="2560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Райымбек аудандық мәслихатының 2019 жылғы 25 желтоқсандағы № 63-302 "Райымбек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аудандық мәслихатының 2020 жылғы 8 қыркүйектегі № 74-353 шешімі. Алматы облысы Әділет департаментінде 2020 жылы 14 қыркүйекте № 5647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аудандық мәслихатының "Райымбек ауданының 2020-2022 жылдарға арналған бюджеті туралы" 2019 жылғы 25 желтоқсандағы № 63-302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14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12 414 947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288 871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3 367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252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12 122 457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 тұрған мемлекеттiк басқару органдарынан трансферттер 9 мың теңге, оның ішінде: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пайдаланылмаған (толық пайдаланылмаған) трансферттерді қайтару 9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басқарудың жоғары тұрған органдарынан түсетін трансферттер 12 122 448 мың теңге, оның ішінде: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4 075 855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3 087 606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4 958 987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14 288 369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116 933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165 576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48 643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1 990 355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1 990 355 мың теңге.".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Райымбек аудандық мәслихаттың "Жергілікті өзін-өзі басқару, әлеуметтік және экономикалық даму, бюджет, сауда, тұрмыстық қызмет көрсету, шағын және орта кәсіпкерлікті дамыту, туризм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 міндетін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 міндетін уақытша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атқарушы,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74-353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"25"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63-302 шешіміне 1-қосымша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0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12 414 947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288 871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234 702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үшін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12 122 457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12 122 448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14 288 369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 облыстық маңызы бар қаланың 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6 819 728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4 103 433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4 011 077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3 898 531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2 526 408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346 734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3 466 352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1 776 387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1 223 801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466 164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үй-коммуналдық шаруашылығы және тұрғын үй инспекциясы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738 292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194 497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кітапханалардың жұмыс істеуі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821 814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701 540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Субвенциялар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бөлімі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694"/>
        <w:gridCol w:w="694"/>
        <w:gridCol w:w="694"/>
        <w:gridCol w:w="4912"/>
        <w:gridCol w:w="4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30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-1 990 355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1 990 355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2 021 852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2 021 852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