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37fd" w14:textId="59a3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2019 жылғы 25 желтоқсандағы № 63-302 "Райымбек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2020 жылғы 10 қарашадағы № 77-363 шешімі. Алматы облысы Әділет департаментінде 2020 жылы 13 қарашада № 5738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2020-2022 жылдарға арналған бюджеті туралы" 2019 жылғы 25 желтоқсандағы № 63-302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12 065 016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288 871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3 428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252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11 772 465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9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11 772 456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4 253 678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2 559 791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4 958 987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13 938 438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137 768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186 411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48 643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2 011 190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2 011 190 мың теңге.".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77-363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"25"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63-302 шешіміне 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12 065 016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11 772 465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11 772 456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828 114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-2 011 190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2 011 190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