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554" w14:textId="7969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2020 жылғы 8 қаңтардағы № 64-302 "Райымбек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20 қарашадағы № 78-367 шешімі. Алматы облысы Әділет департаментінде 2020 жылы 30 қарашада № 5784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2020-2022 жылдарға арналған бюджеттері туралы" 2020 жылғы 8 қаңтардағы № 64-302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21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Жамбыл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86 568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83 125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63 961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19 164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91 055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4 487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4 487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2020-2022 жылдарға арналған Нарынқол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405 724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29 178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376 546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349 474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27 072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406 316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592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Текес ауылдық округінің бюджеті тиісінше осы шешімнің 22, 23, 24-қосымшаларына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87 846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4 115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83 731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63 966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19 765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89 597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1 751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1 751 мың теңге.".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78-367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78-367 шешіміне 2-қосымша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Нарынқол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78-367 шешіміне 3-қосымша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Текес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