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7779" w14:textId="9da7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2019 жылғы 25 желтоқсандағы № 63-302 "Райымбек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2020 жылғы 9 желтоқсандағы № 79-371 шешімі. Алматы облысы Әділет департаментінде 2020 жылы 10 желтоқсанда № 5797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2020-2022 жылдарға арналған бюджеті туралы" 2019 жылғы 25 желтоқсандағы № 63-302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11 374 857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303 871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3 428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252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11 067 306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9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11 067 297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3 658 816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2 449 494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4 958 987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13 102 155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179 438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228 081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48 643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1 906 736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1 906 736 мың теңге.".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79-371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"25"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63-302 шешіміне 1-қосымша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11 374 857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303 871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11 067 306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11 067 297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2 376 448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2 376 448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-1 906 736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1 906 736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1 938 233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1 938 233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1 938 233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