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6d327" w14:textId="cc6d3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ауданының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2020 жылғы 28 желтоқсандағы № 80-377 шешімі. Алматы облысы Әділет департаментінде 2021 жылы 11 қаңтарда № 5862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01.01.2021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6-тармағымен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аудандық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6 562 566 мың теңге,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77 811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12 729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6 471 326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6 622 348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96 282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157 352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61 070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156 064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156 064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157 352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61 210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59 922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– Алматы облысы Райымбек аудандық мәслихатының 17.11.2021 </w:t>
      </w:r>
      <w:r>
        <w:rPr>
          <w:rFonts w:ascii="Times New Roman"/>
          <w:b w:val="false"/>
          <w:i w:val="false"/>
          <w:color w:val="000000"/>
          <w:sz w:val="28"/>
        </w:rPr>
        <w:t>№ 16-68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аудандық бюджетте аудандық бюджеттен ауылдық округтердің бюджеттеріне берілетін бюджеттік субвенциялар көлемдері 261 593 мың теңге сомасында көзделсін, оның ішінде: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округіне 14 549 мың теңге;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Қайнар ауылдық округіне 16 378 мың теңге;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Қақпақ ауылдық округіне 10 941 мың теңге;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Қарасаз ауылдық округіне 20 215 мың теңге;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Нарынқол ауылдық округіне 11 595 мың теңге;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Сарыжаз ауылдық округіне 13 206 мың теңге;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Сүмбе ауылдық округіне 13 040 мың теңге;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Текес ауылдық округіне 10 070 мың теңге;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Ұзақ батыр ауылдық округіне 15 236 мың теңге;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Шәлкөде ауылдық округіне 12 893 мың теңге;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Тегістік ауылдық округіне 123 470 мың теңге.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аудандық бюджетте ауылдық округтердің бюджеттеріне берілетін ағымдағы нысаналы трансферттердің көзделгені ескерілсін, оның ішінде: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 ауылдық елді мекендерді жайластыруды шешуге арналған іс-шараларды іске асыруға;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жарықтандыруға;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етуге;</w:t>
      </w:r>
    </w:p>
    <w:bookmarkEnd w:id="19"/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көгалдандыруға;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қалаларда, ауылдарда, кенттерде, ауылдық округтерде автомобиль жолдарының жұмыс істеуін қамтамасыз етуге.</w:t>
      </w:r>
    </w:p>
    <w:bookmarkEnd w:id="21"/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ауылдық округтердің бюджеттеріне бөлу Райымбек ауданы әкімдігінің қаулысы негізінде айқындалады.</w:t>
      </w:r>
    </w:p>
    <w:bookmarkEnd w:id="22"/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Райымбек ауданы әкімдігінің 2021 жылға арналған резерві 3 222 мың теңге сомасында бекітілсін.</w:t>
      </w:r>
    </w:p>
    <w:bookmarkEnd w:id="23"/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бақылау Райымбек аудандық мәслихаттың "Жергілікті өзін-өзі басқару, әлеуметтік және экономикалық даму, бюджет, сауда, тұрмыстық қызмет көрсету, шағын және орта кәсіпкерлікті дамыту, туризм жөніндегі" тұрақты комиссиясына жүктелсін.</w:t>
      </w:r>
    </w:p>
    <w:bookmarkEnd w:id="24"/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2021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Бошугулов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80-377 шешіміне 1-қосымша</w:t>
            </w:r>
          </w:p>
        </w:tc>
      </w:tr>
    </w:tbl>
    <w:bookmarkStart w:name="z5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– Алматы облысы Райымбек аудандық мәслихатының 17.11.2021 </w:t>
      </w:r>
      <w:r>
        <w:rPr>
          <w:rFonts w:ascii="Times New Roman"/>
          <w:b w:val="false"/>
          <w:i w:val="false"/>
          <w:color w:val="ff0000"/>
          <w:sz w:val="28"/>
        </w:rPr>
        <w:t>№ 16-68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үшін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6 463 127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 облыстық маңызы бар қаланың 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шаруашылық және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80-377 шешіміне 2-қосымша</w:t>
            </w:r>
          </w:p>
        </w:tc>
      </w:tr>
    </w:tbl>
    <w:bookmarkStart w:name="z6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6 449 263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үшін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6 449 263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 облыстық маңызы бар қаланың 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шаруашылық және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80-377 шешіміне 3-қосымша</w:t>
            </w:r>
          </w:p>
        </w:tc>
      </w:tr>
    </w:tbl>
    <w:bookmarkStart w:name="z7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үшін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6 151 237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 облыстық маңызы бар қаланың 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шаруашылық және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