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5d3c6" w14:textId="165d3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2019 жылғы 27 желтоқсандағы № 6-65-372 "Панфилов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2020 жылғы 7 қыркүйектегі № 6-75-422 шешімі. Алматы облысы Әділет департаментінде 2020 жылы 14 қыркүйекте № 5654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мәслихатының "Панфилов ауданының 2020-2022 жылдарға арналған бюджеті туралы" 2019 жылғы 27 желтоқсандағы № 6-65-372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5384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10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24 491 573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4 637 816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18 785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143 175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19 691 797 мың теңге, оның ішінде: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мемлекеттiк басқару органдарынан трансферттер 108 217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алып қоюлар 107 954 мың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пайдаланылмаған (толық пайдаланылмаған) трансферттерді қайтару 263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басқарудың жоғары тұрған органдарынан түсетін трансферттер 19 583 580 мың теңге, оның ішінде: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11 540 376 мың теңге;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2 210 825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5 832 379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26 746 650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81 959 мың теңге, оның ішінде: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108 175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26 216 мың теңге;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2 337 036 мың теңге;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2 337 036 мың теңге.".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Панфилов аудандық мәслихатының "Бюджет, экономика, аграрлық, кәсіпкерлік, өндіріс, автокөлік жолдары және құрылыс мәселелері жөніндегі" тұрақты комиссиясына жүктелсін.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Ходжамбердиев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Турлыбеков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7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6-75-422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6-65-372 шешіміне 1-қосымша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929"/>
        <w:gridCol w:w="598"/>
        <w:gridCol w:w="6920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24 491 573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4 637 816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2 475 307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2 475 307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1 929 840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1 924 880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174 008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129 558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143 175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122 879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118 579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19 691 797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108 217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108 217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19 583 580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19 583 580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26 746 650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570 716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16 035 644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1 057 315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1 057 315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1 057 315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11 712 439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11 186 833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11 128 758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3 265 890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3 265 890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2 362 160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602 578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3 404 442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1 872 735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1 860 446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1 860 446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1 449 744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1 449 744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1 046 114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3 973 331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2 181 948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1 615 749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1 231 410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566 199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1 379 516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1 379 516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1 220 061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701 924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957 196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949 506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949 506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686 684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563"/>
        <w:gridCol w:w="1007"/>
        <w:gridCol w:w="3431"/>
        <w:gridCol w:w="52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-2 337 036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2 337 036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2 303 126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2 303 126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2 303 126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