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3fe48" w14:textId="6d3fe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аудандық мәслихатының 2019 жылғы 27 желтоқсандағы № 6-65-372 "Панфилов ауданының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2020 жылғы 4 қарашадағы № 6-78-433 шешімі. Алматы облысы Әділет департаментінде 2020 жылы 13 қарашада № 5745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Панфилов аудандық мәслихатының "Панфилов ауданының 2020-2022 жылдарға арналған бюджеті туралы" 2019 жылғы 27 желтоқсандағы № 6-65-372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5384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10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 тиісінше осы шешімнің 1, 2 және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24 701 984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4 845 727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20 560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159 120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19 676 577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 тұрған мемлекеттiк басқару органдарынан трансферттер 182 622 мың теңге, оның ішінде: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алып қоюлар 107 954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пайдаланылмаған (толық пайдаланылмаған) трансферттерді қайтару 263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қалалардың, ауылдардың, кенттердің, ауылдық округтердің бюджеттерінен аудандық (облыстық маңызы бар қала) бюджеттің ысырабын өтеуге арналған трансферттер түсімдері 74 405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басқарудың жоғары тұрған органдарынан түсетін трансферттер 19 493 955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11 765 880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1 895 696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5 832 379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26 957 324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80 103 мың теңге, оның ішінде: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106 319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26 216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2 335 443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2 335 443 мың теңге.";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5-тармақтағы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"103 014" саны "101 004" санына ауыстырылсын.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Панфилов аудандық мәслихатының "Бюджет, экономика, аграрлық, кәсіпкерлік, өндіріс, автокөлік жолдары және құрылыс мәселелері жөніндегі" тұрақты комиссиясына жүктелсін.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Ходжамбердиев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4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6-78-433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27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6-65-372 шешіміне 1-қосымша</w:t>
            </w:r>
          </w:p>
        </w:tc>
      </w:tr>
    </w:tbl>
    <w:bookmarkStart w:name="z4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 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929"/>
        <w:gridCol w:w="598"/>
        <w:gridCol w:w="6920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24 701 984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4 845 727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2 640 637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2 640 637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1 930 770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1 924 880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217 223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172 558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159 120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138 324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133 624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19 676 577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182 622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182 622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19 493 955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түсетін трансферттер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19 493 955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26 957 324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583 019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261 168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598 091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581 282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581 282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562 685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16 371 372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1 281 982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1 281 982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1 281 982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11 936 793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11 410 165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11 352 090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3 152 597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3 152 597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2 240 422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612 384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3 307 940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1 867 446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1 858 662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1 858 662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1 363 366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1 363 366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1 000 101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3 650 244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1 865 465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1 298 876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1 135 694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566 589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350 486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1 373 412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1 373 412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1 213 957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411 367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411 367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677 767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1 062 052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1 050 135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1 050 135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787 313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1563"/>
        <w:gridCol w:w="1007"/>
        <w:gridCol w:w="3431"/>
        <w:gridCol w:w="52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-2 335 443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2 335 443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2 301 270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2 301 270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2 301 270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60 286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60 286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26 108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