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d9324" w14:textId="5ed93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 әкімінің 2020 жылғы 29 қазандағы № 10-02 "Панфилов ауданында дауыс беруді өткізу және дауыс санау үшін сайлау учаскелерін құру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әкімінің 2020 жылғы 23 желтоқсандағы № 12-04 шешімі. Алматы облысы Әділет департаментінде 2020 жылы 24 желтоқсанда № 5836 болып тіркелді. Күші жойылды - Жетісу облысы Панфилов ауданы әкімінің 2022 жылғы 29 желтоқсандағы № 502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Жетісу облысы Панфилов ауданы әкімінің 29.12.2022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ауданының әкімі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ауданы әкімінің "Панфилов ауданында дауыс беруді өткізу және дауыс санау үшін сайлау учаскелерін құру туралы" 2020 жылғы 29 қазандағы № 10-02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5727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04 қарашасында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қосымшасындағы </w:t>
      </w:r>
      <w:r>
        <w:rPr>
          <w:rFonts w:ascii="Times New Roman"/>
          <w:b w:val="false"/>
          <w:i w:val="false"/>
          <w:color w:val="000000"/>
          <w:sz w:val="28"/>
        </w:rPr>
        <w:t>67-тармақ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мәтіні қол коятын адамның лауазымы, аты-жөні мен тегінен кейін келесі сөздермен толықтырылсын: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Панфилов аудандық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сайлау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 К. Нуралинова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Панфилов ауданы әкімі аппаратының басшысы Сқақов Ербол Абылайхановичке жүктелсін.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Нуралинова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"23"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12-04 шешіміне қосымша</w:t>
            </w:r>
          </w:p>
        </w:tc>
      </w:tr>
    </w:tbl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Панфилов ауданында дауыс беруді өткізу және дауыс санау үшін құрылған сайлау учаскелері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№ 689 сайлау учаскесі. 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Пенжім ауылы, Желтоқсан көшесі № 65, "Панфилов ауданының білім бөлімі" мемлекеттік мекемесінің "А. Розыбакиев атындағы орта мектеп" коммуналдық мемлекеттік мекемесі (спорттық зал).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Пенжім ауылы, Уәлиханов, Лутпулла, Сейфуллин, Мусаев, Есептік квартал, Бейбітшілік, Жамбыл, Райымбек № 48-ден 76-ға дейін (жұп жағы), № 47-ден 63-ке дейін (тақ жағы), Желтоқсан № 76-дан 104-ке дейін, 88 А (жұп жағы), № 63-тен 87-ге дейін, 73 А, (тақ жағы), Мухамади № 13-тен 45-ке дейін, 13/1, 13 Б, 29 А, (тақ жағы), № 8-ден 14-ке дейін (жұп жағы), Искандеров № 41-тен 47-ге дейін (тақ жағы), № 40-тан 48-ге дейін, 42 Б, 42 В, 42 Д, (жұп жағы), Хамраев № 19-дан 49-ға дейін (тақ жағы), № 26-дан 56-ға дейін (жұп жағы) көшелері.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№ 690 сайлау учаскесі.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Пенжім ауылы, Желтоқсан көшесі № 65, "Панфилов ауданының білім бөлімі" мемлекеттік мекемесінің "А. Розыбакиев атындағы орта мектеп" коммуналдық мемлекеттік мекемесі (мәжіліс залы).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Пенжім ауылы, Көншібаев, Маметова, Машуров, Абай, Белалов, И.Ахун көшелері, 1-ші көше, 2-ші көше, 3-ші көше, 4-ші көше, 5-ші көше, 6-шы көше, 7-ші көше, 8-ші көше, 9-шы көше, 10-шы көше, 12-ші көше, Хамраев № 1-ден 17-ге дейін, 1 А, 1 Б, 19/1, (тақ жағы), № 2-ден 24-ке дейін, 2 А, 4 А, 18 А, 20 А (жұп жағы), Искандеров № 2-ден 38-ге дейін, 20 А (жұп жағы), № 1-ден 39-ға дейін, 1/1, 5/1, 39/1 (тақ жағы), Мухамади № 1-ден 9-ға дейін (тақ жағы), № 2-ден 6-ға дейін (жұп жағы), Желтоқсан № 1-ден 61-ге дейін, 1 Б, 15/2, 19 Б, (тақ жағы), № 2-ден 74-ке дейін, 10/2, 18/1, 40/1, 20 А, 26 А, 36 А, (жұп жағы), Райымбек № 1-ден 45-ке дейін (тақ жағы), № 2-ден 46 Б-ға дейін (жұп жағы) көшелері.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№ 691 сайлау учаскесі. 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Пенжім ауылы, 1 тұрғын үй алабы, 8 көшесі, 4 ғимарат, "Панфилов ауданының білім бөлімі" мемлекеттік мекемесінің "Пенжім орта мектебі" коммуналдық мемлекеттік мекемесі.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Пенжім ауылының оңтүстік шығыс бөлігіндегі тұрғын алабы, "Алтынкөл" станциясы 1-ші көше.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№ 700 сайлау учаскесі.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Шолақай ауылы, Мектеп көшесі № 10, "Панфилов ауданының білім бөлімі" мемлекеттік мекемесінің "Ж. Бусаков атындағы орта мектеп мектепке дейінгі шағын орталығымен" коммуналдық мемлекеттік мекемесі (фойе).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Шолақай ауылы, Батырханов, Арөстең, Шамиева № 74-тен 104/1-ге дейін (жұп жағы), № 69-дан 93-ке дейін (тақ жағы), Шолақай № 48-ден 76-ға дейін (жұп жағы), № 47-ден 57-ге дейін (тақ жағы), Мектеп № 2-ден 34-ке дейін (жұп жағы), № 7-ден 31-ге дейін (тақ жағы) көшелері, 1-ші көше, 2-ші көше, 3-ші көше, 4-ші көше, 5-ші көше, 6-шы көше, 7-ші көше, 8-ші көше, Есептік квартал, Жиделі ауылы.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№ 734 сайлау учаскесі.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Казсельхозтехника көшесі № 17, "Панфилов ауданының білім бөлімі" мемлекеттік мекемесінің "Дәнеш Рақышев атындағы өнер мектебі" мемлекеттік коммуналдық қазыналық кәсіпорны.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Жаркент қаласы, 1-ші ықшам ауданы, Омаров, Исаев, Зайнудинов, Алиев № 24 "а"-дан 102-ге дейін (жұп жағы), № 55-тен 139-ға дейін (тақ жағы), Самади № 39-дан 107-ге дейін (тақ жағы), № 50-ден 124-ке дейін (жұп жағы), Рақышев № 19-дан 127-ге дейін (тақ жағы), № 16-дан 126-ға дейін (жұп жағы), Сапиев № 17-ден 129-ға дейін (тақ жағы), № 2-ден 132-ге дейін (жұп жағы), Қасымбеков № 1-ден 103-ке дейін (тақ жағы), № 12-ден 116-ға дейін (жұп жағы), Қожбанбет би, Шойнақ батыр, Аралбай батыр, Сатай батыр, Дөнен би, Шәнті би, Бөлек батыр, Бағай батыр, 14-ші көше, Елтінді батыр, Салпық би, Нәби Сарпеков көшелері.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№ 735 сайлау учаскесі.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Головацкий көшесі № 1, "Панфилов ауданының білім бөлімі" мемлекеттік мекемесінің "Ш. Уалиханов атындағы орта мектеп" коммуналдық мемлекеттік мекемесі.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Жаркент қаласы, Жастар, Болашақ, Зульяров № 19-дан 161-ге дейін (тақ жағы), Қонаев № 1-ден 19-ға дейін (тақ жағы), Тұрғанғазы Жапарқұлов № 1-ден 139-ға дейін (тақ жағы), № 26-дан 88-ге дейін (жұп жағы), Головацкий № 1-ден 39-ға дейін (тақ жағы), № 2-ден 12-ге дейін (жұп жағы), Жансүгіров № 1-ден 61-ге дейін (тақ жағы), № 2-ден 22-ге дейін (жұп жағы), Ыбраймолдаев № 1-ден 23-ке дейін (тақ жағы), № 2-ден 54-ке дейін (жұп жағы), Абай № 2-ден 20-ға дейін (жұп жағы), № 2/1-ден 2/8-ге дейін, Шынтаев, Амриев, Сапиев № 1-ден 15-ке дейін (тақ жағы), Рақышев № 1-ден 17-ге дейін (тақ жағы), № 2-ден 14-ке дейін (жұп жағы), Головацкий № 2/1-ден 2/11-ге дейін (тақ жағы), Қасымбеков № 2-ден 10-ға дейін (жұп жағы) көшелері, Ақбұлақ учаскесіндегі нөмірі жоқ 12 үйлер.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№ 736 сайлау учаскесі.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Жаркент қаласы, Табынбаев көшесі № 2, "Панфилов ауданының білім бөлімі" мемлекеттік мекемесінің "№ 6 орта мектеп интернаты" коммуналдық мемлекеттік мекемесі (негізгі корпус). 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Жаркент қаласы, Алматы, Қаратал, Лян, Темірқазық, Интернациональная № 37-ден 85-ке дейін (тақ жағы), № 42-ден 90-ға дейін (жұп жағы), Табынбаев № 1-ден 5-ке дейін (тақ жағы), Мухамади № 1-ден 15-ке дейін (тақ жағы), № 2-ден 78-ге дейін (жұп жағы), Сыпатаев № 1-ден 71-ге дейін (тақ жағы), № 2-ден 36-ға дейін (жұп жағы) көшелері.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№ 737 сайлау учаскесі.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Табынбаев көшесі № 2, "Панфилов ауданының білім бөлімі" мемлекеттік мекемесінің "№ 6 орта мектеп интернаты" коммуналдық мемлекеттік мекемесі (жатақхана).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Жаркент қаласы, Орталық, Тышқанбаев, Достық, Бейбітшілік, Завод № 1-ден 5-ке дейін (тақ жағы), № 2-ден 30-ға дейін (жұп жағы), Интернациональная № 1-ден 35-ке дейін (тақ жағы), № 2-ден 40-қа дейін (жұп жағы), Рахимов № 1-ден 35-ке дейін (тақ жағы), № 2-ден 36-ға дейін (жұп жағы), Уәлиханов № 1/1, Уәлиханов № 2-ден 54-ке дейін (жұп жағы) көшелері.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№ 738 сайлау учаскесі.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Иванов көшесі № 25, Панфилов ауданы әкімдігінің шаруашылық жүргізу құқығындағы аудандық "Панфилов Су құбыры" аудандық коммуналдық кәсіпорны.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Жаркент қаласы, Сыпатаев № 73-тен 107-ге дейін (тақ жағы), № 38-ден 104-ке дейін (жұп жағы), Уәлиханов № 71-ден 137-ге дейін (тақ жағы), № 56-дан 130-ға дейін (жұп жағы), Мухамади № 17-ден 31-ге дейін (тақ жағы), № 80-нен 106-ға дейін (жұп жағы), Белалов № 1-ден 45-ке дейін (тақ жағы), № 2-ден 52-ге дейін (жұп жағы), Қонаев № 82-ден 196-ға дейін (жұп жағы), Иванов № 1-ден 29-ға дейін (тақ жағы), № 2-ден 82-ге дейін (жұп жағы), Пушкин № 1-ден 49-ға дейін (тақ жағы), Абдуллин № 1-ден 31-ге дейін (тақ жағы), № 2-ден 20 "а"-ға дейін (жұп жағы), Рахимов № 37-ден 77-ге дейін, 129 (тақ жағы), № 38-ден 92-ге дейін (жұп жағы), Завод № 7-ден 47-ге дейін, 87 (тақ жағы), № 32-ден 88-ғе дейін (жұп жағы) көшелері.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№ 741 сайлау учаскесі. 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Уәлиханов көшесі № 142, "Панфилов ауданының білім бөлімі" мемлекеттік мекемесінің "Мектепке дейінгі шағын орталығы бар Бауыржан Момышұлы атындағы орта мектеп-гимназия" коммуналдық мемлекеттік мекемесі (негізгі корпус).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Жаркент қаласы, Усекский мост, Есептік квартал, Батыс, Нұржеке Игілікұлы, Головацкий № 122-ден 142-ге дейін (жұп жағы), Юлдашев № 2-ден 28-ге дейін (жұп жағы), Жібек жолы № 1-ден 53-ке дейін (тақ жағы), Сыпатаев № 109-дан 153-ке дейін (тақ жағы), № 106-дан 160-қа дейін (жұп жағы), Пушкин № 51-ден 71-ге дейін (тақ жағы), № 2-ден 24-ке дейін (жұп жағы), Түркебаев № 1-ден 47-ге дейін (тақ жағы), № 2-ден 40-қа дейін (жұп жағы), Беспаев № 1-ден 23-ке дейін (тақ жағы), № 2-ден 44-ке дейін (жұп жағы), Лутфуллин № 1-ден 9-ға дейін (тақ жағы), № 2-ден 12-ге дейін (жұп жағы), Нүсіпбеков, Қонаев № 127-ден 179-ға дейін (тақ жағы), № 198-ден 218-ге дейін (жұп жағы), Уәлиханов № 139-дан 149-ға дейін (тақ жағы), № 132-ден 154-ке дейін (жұп жағы), Асанова № 1-ден 15-ке дейін (тақ жағы), № 2-ден 22-ге дейін (жұп жағы) көшелері, Құс фермасы нөмірі жоқ 5 үйлер.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№ 743 сайлау учаскесі.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Қастеев көшесі № 12, "Панфилов ауданының білім бөлімі" мемлекеттік мекемесінің "Ы. Алтынсарин атындағы орта мектеп" коммуналдық мемлекеттік мекемесі.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Жаркент қаласы, Иванов № 142-ден 160-қа дейін (жұп жағы), Жібек жолы № 79-дан 137-ге дейін, 185 (тақ жағы), Пушкин № 103-тен 145-ке дейін, 187 (тақ жағы), № 42-ден 90-ға дейін, 172 (жұп жағы), Түркебаев № 77-ден 133-ке дейін (тақ жағы), № 54 "а"-дан 140-қа дейін (жұп жағы), Беспаев № 37-ден 67-ге дейін (тақ жағы), № 52-ден 142-ге дейін (жұп жағы), Лутфуллин № 25-тен 65-ке дейін (тақ жағы), № 40-тан 58-ге дейін (жұп жағы), Ыбраймолдаев № 155-тен 195-ке дейін (тақ жағы), Қастеев № 1-ден 25-ке дейін (тақ жағы), № 2-ден 18-ге дейін (жұп жағы), Талғаров № 71-ден 103-ке дейін (тақ жағы), № 76-дан 100-ге дейін (жұп жағы), Билал Назим № 57-ден 79-ға дейін (тақ жағы), № 118-ден 146-ға дейін (жұп жағы), Ниязова № 37-ден 79-ға дейін (тақ жағы), № 52-ден 76-ға дейін (жұп жағы), Илахунова № 46-дан 90-ға дейін (жұп жағы), Абай № 119-дан 147-ге дейін (тақ жағы), № 208-ден 254-ке дейін (жұп жағы) көшелері.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№ 745 сайлау учаскесі.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Жаркент қаласы, Масанчи көшесі № 23, "Панфилов ауданының жұмыспен қамту және әлеуметтік бағдарламалар бөлімі" мемлекеттік мекемесі. 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Жаркент қаласы, Головацкий № 139-дан 197-ге дейін (тақ жағы), Розыбакиев № 23-тен 57-ге дейін (тақ жағы), № 24-тен 52-ге дейін, 146 (жұп жағы), Жансүгіров № 165-тен 253-ке дейін (тақ жағы), № 104-тен 196-ға дейін (жұп жағы), Көбіков № 23-тен 73-ке дейін (тақ жағы), № 20-дан 74-ке дейін (жұп жағы), Қастеев № 27-ден 69-ға дейін (тақ жағы), № 20-дан 68-ге дейін, 148 (жұп жағы), Абай № 256-дан 316-ға дейін (жұп жағы), Жібек жолы № 34-тен 72-ке дейін (жұп жағы), Пащенко № 33-тен 69-ға дейін (тақ жағы), № 42-ден 54-ке дейін (жұп жағы), Гаппаров № 35-тен 47-ге дейін (тақ жағы), № 32-ден 40-қа дейін (жұп жағы), Масанчи № 56-дан 88-ге дейін (жұп жағы), Ходжамьяров № 47-ден 81-ге дейін (тақ жағы), № 102-ден 160-қа дейін (жұп жағы), Машуров № 75-тен 119-ға дейін (тақ жағы), № 120-дан 216-ға дейін (жұп жағы), Бусаков № 133-тен 171-ге дейін (тақ жағы) көшелері.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№ 746 сайлау учаскесі.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Уәлиханов көшесі № 142, "Панфилов ауданының білім бөлімі" мемлекеттік мекемесінің "Мектепке дейінгі шағын орталығы бар Бауыржан Момышұлы атындағы орта мектеп-гимназия" коммуналдық мемлекеттік мекемесінің бастауыш сыныптар ғимараты.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Жаркент қаласы, Ынтымақ, Уәлиханов № 156-дан 214-ке дейін (жұп жағы), Бусаков № 1-ден 57-ге дейін (тақ жағы), Машуров № 1-ден 37-ге дейін (тақ жағы), № 2-ден 56-ға дейін (жұп жағы), Ходжамьяров № 1-ден 13-ке дейін (тақ жағы), № 2-ден 58-ге дейін (жұп жағы), Абдуллин № 33-тен 61-ге дейін (тақ жағы), № 22-ден 74-ке дейін (жұп жағы), Сыпатаев № 155-тен 227-ге дейін (тақ жағы), № 162-ден 240-қа дейін (жұп жағы), Пащенко № 1-ден 17-ге дейін (тақ жағы), № 2-ден 10-ға дейін (жұп жағы), Гаппаров № 1-ден 11-ге дейін (тақ жағы), № 2-ден 20-ға дейін (жұп жағы), Асанова № 17-ден 57-ге дейін (тақ жағы), № 24-тен 58-ге дейін (жұп жағы), Масанчи № 1-ден 9-ға дейін (тақ жағы), № 2-ден 22-ге дейін (жұп жағы), Жібек жолы № 2-ден 10-ға дейін (жұп жағы) көшелері.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№ 747 сайлау учаскесі. 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Сыпатаев көшесі № 240, "Панфилов ауданының білім бөлімі" мемлекеттік мекемесінің "Жамбыл атындағы орта мектеп" коммуналдық мемлекеттік мекемесі.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Жаркент қаласы, Шамиев № 27-ден 113-ке дейін, 267 А (тақ жағы), № 2-ден 42-ге дейін, 72, 74, 110 (жұп жағы), Абай № 318-ден 348-ге дейін (жұп жағы), Қонаев № 241-ден 339-ға дейін (тақ жағы), Бусаков № 64-тен 168-ге дейін (жұп жағы), Кошкунов № 41-ден 83-ке дейін (тақ жағы), № 22-ден 70-ке дейін (жұп жағы), Лепсинская, Өсек № 5-тен 13-ке дейін, 129 (тақ жағы), № 2-ден 10-ға дейін, 50 (жұп жағы), Ыбраймолдаев № 277-ден 359-ға дейін (тақ жағы), № 208-ден 342-ге дейін (жұп жағы), Головацкий № 199-дан 325-ке дейін (тақ жағы), № 216-дан 320-ға дейін (жұп жағы), Жансүгіров № 255-тен 343-ке дейін (тақ жағы), № 198-ден 258-ге дейін (жұп жағы) көшелері.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№ 748 сайлау учаскесі. 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Абдуллин көшесі № 76, "Алматы облысының білім басқармасы" мемлекеттік мекемесінің "Жаркент көпсалалы колледжі" мемлекеттік коммуналдық қазыналық кәсіпорны.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Жаркент қаласы, Бусаков № 2-ден 62-ге дейін (жұп жағы), Кошкунов № 1-ден 39-ға дейін (тақ жағы), № 2-ден 20-ға дейін (жұп жағы), Шамиев № 1-ден 25-ке дейін (тақ жағы), Абдуллин № 63-тен 129-ға дейін (тақ жағы), № 76-дан 180-ге дейін, 196 (жұп жағы), Өсек № 1-ден 3-ке дейін (тақ жағы), Сыпатаев № 229-дан 293-ке дейін, 303 (тақ жағы), № 242-ден 276-ға дейін (жұп жағы), Уәлиханов № 217-ден 263-ке дейін, 277, 289, 293, 299, 301 (тақ жағы), № 216-дан 258-ге дейін, 266, 338 (жұп жағы), Қонаев № 312-ден 370-ке дейін (жұп жағы) көшелері.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№ 750 сайлау учаскесі.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Жаркент қаласы, Абай көшесі № 71, "Панфилов ауданының білім бөлімі" мемлекеттік мекемесінің "Билал-Назым атындағы орта мектеп мектепке дейінгі шағын орталығымен" коммуналдық мемлекеттік мекемесі (фойе). 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Тұрғанғазы Жапарқұлов № 90-нан 108-ге дейін (жұп жағы), № 141-ден 183-ке дейін (тақ жағы), Зульяров № 136-дан 288-ге дейін (жұп жағы), № 163-тен 437-ге дейін (тақ жағы), Табынбаева № 125-тен 141-ге дейін (тақ жағы), № 98-ден 108-ге дейін (жұп жағы), Мухамади № 146 "а", № 146 "б", № 146 "в", № 146 "г", 146 "д", № 131-ден № 141-ге дейін (тақ жағы), Белалов № 133-тен 135 "а"-ға дейін (тақ жағы), 124-тен 130-ға дейін (жұп жағы), Иванов № 145-тен 195-ке дейін (тақ жағы), № 162-ден 200-ге дейін (жұп жағы), Пушкин № 147-ден 185-ке дейін (тақ жағы), Абай № 1/1-ден 1/75-ке дейін, № 1-ден 117-ге дейін (тақ жағы), Талғаров № 2-ден 74-ке дейін (жұп жағы), № 1-ден 69-ға дейін (тақ жағы), Билал Назим № 1 "а", № 1 "б", № 1 "в", № 1 "г", № 1 "д", № 1 "е", № 1/1-ден 1/87-ге дейін, № 1-ден 55-ке дейін (тақ жағы), № 2/2-ден 2/112-ге дейін, № 2-ден 116-ға дейін (жұп жағы), Ниязова № 40-тан 50-ге дейін (жұп жағы), № 33-тен 35 "а"-ға дейін (тақ жағы) көшелері.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№ 751 сайлау учаскесі.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Абай көшесі № 71, "Панфилов ауданының білім бөлімі" мемлекеттік мекемесінің "Билал-Назым атындағы орта мектеп мектепке дейінгі шағын орталығымен" коммуналдық мемлекеттік мекемесі (спорттық зал).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Жаркент қаласы, 2-ші ықшам аудан: 27-ші көше, 28-ші көше, 29-шы көше, 30-шы көше, 31-ші көше, 32-ші көше, Нұрғали Жылқышиев, 34-ші көше, 35-ші көше, 36-шы көше, 37-ші көше, Октябрьская, Шығыс, Илахунова № 1-ден 65-ке дейін (тақ жағы), 2-ден 44-ке дейін (жұп жағы), Табынбаев № 108 "а"-дан 168-ге дейін, 246 (жұп жағы), № 143-тен 199-ға дейін (тақ жағы), Мухамади № 143-тен 159-ға дейін, 193/1 (тақ жағы), № 146, № 148 "а", № 148 "б", № 148 "в", № 148 "г", № 148 "д", Ниязова № 1-ден 31-ге дейін (тақ жағы), № 2-ден 38-ге дейін (жұп жағы), Белалова № 132-ден 144-ке дейін (жұп жағы), № 137-ден 143 "а"-ға дейін (тақ жағы), № 121 "а", № 134/1, № 134/2, № 134/3, № 134/4, № 134/5, № 134/6, № 134/7, № 134/8, Қасенов, Алиев № 1-ден 51-ге дейін (тақ жағы), № 2-ден 24-ке дейін (жұп жағы), Самади № 2-ден 46-ға дейін (жұп жағы), № 1-ден 37-ге дейін (тақ жағы), Ұзақ батыр, Тұрғанғазы Жапарқұлов № 110-нан 168-ге дейін (жұп жағы), КСХТ көшелері.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№ 752 сайлау учаскесі. 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Бусаков көшесі № 51, "Панфилов ауданының білім бөлімі" мемлекеттік мекемесінің "Еңбекші орта мектебі мектепке дейінгі шағын орталығымен" коммуналдық мемлекеттік мекемесі.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Жаркент қаласы, Жібек жолы № 74-тен 134-ке дейін (жұп жағы), Жібек жолы № 126 үй 1 корпус 40 пәтерлер, № 126 үй 2 корпус 40 пәтерлер, № 126 үй 3 корпус 20 пәтер, Пащенко № 71-ден 125-ке дейін, 151, 211, 219 (тақ жағы), № 56-дан 130-ға дейін (жұп жағы), Гаппаров № 49-дан 83-ке дейін (тақ жағы), № 42-ден 74-ке дейін, 148, 216, 218 (жұп жағы), Масанчи № 43-тен 69-ға дейін, 127 А, 131 (тақ жағы), № 90-нан 120-ға дейін (жұп жағы), Ходжамьяров № 83-тен 119-ға дейін, 145, 213 (тақ жағы), № 162-ден 202-ге дейін, 258 (жұп жағы), Машуров № 121-ден 165-ке дейін, 259, 275 (тақ жағы), № 218-ден 268-ге дейін (жұп жағы), Бусаков № 173-тен 191-ге дейін (тақ жағы), № 170-тен 180-ге дейін (жұп жағы), Абай № 149-дан 257-ге дейін (тақ жағы), Талғаров № 105-тен 189-ға дейін (тақ жағы), № 102-ден 188-ге дейін (жұп жағы), Билал Назим № 81-ден 213-ке дейін (тақ жағы), № 148-ден 260-қа дейін (жұп жағы), Ниязова № 81-ден 141-ге дейін (тақ жағы), № 78-ден 134-ке дейін (жұп жағы), Илахунова № 67-ден № 79-ға дейін, 101 (тақ жағы), № 92-ден 158-ге дейін (жұп жағы), Ыбраймолдаев № 197-ден 275-ке дейін (тақ жағы), № 130-дан 206-ға дейін (жұп жағы) көшелері, 4-ші ықшам ауданы: 1-ші көше: № 1-ден 11-ге дейін (тақ жағы), № 2-ден 14-ке дейін (жұп жағы), 2-ші көше: № 1-ден 11-ге дейін (тақ жағы), № 2-ден 12-ге дейін (жұп жағы), 3-ші көше: № 2-ден 12-ге дейін (жұп жағы).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