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acaa" w14:textId="898a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2020 жылғы 25 желтоқсандағы № 6-82-445 шешімі. Алматы облысы Әділет департаментінде 2021 жылы 8 қаңтарда № 5850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01.01.2021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7-тармағымен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14 751 210 мың теңге, оның ішінде: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2 509 741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23 309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231 321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11 986 839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15 348 792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84 750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117 679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32 929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682 332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682 332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117 679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68 820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633 473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Панфилов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7-12-64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Жаркент қаласының бюджетінен аудандық бюджетке бюджеттік алып қоюлардың көлемдері 177 523 мың теңге сомасында көзделсін.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 жылға арналған аудандық бюджетте аудандық бюджеттен ауылдық округтердің бюджеттеріне берілетін бюджеттік субвенциялар көлемдері 199 084 мың теңге сомасында көзделсін, оның ішінде: 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Айдарлы ауылдық округіне 16 271 мың теңге; 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Басқұншы ауылдық округіне 17 889 мың теңге;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Бірлік ауылдық округіне 14 131 мың теңге;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Жаскент ауылдық округіне 14 415 мың теңге; 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Көктал ауылдық округіне 13 183 мың теңге; 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Қоңырөлең ауылдық округіне 14 009 мың теңге;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Пенжім ауылдық округіне 9 864 мың теңге; 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Сарыбел ауылдық округіне 18 210 мың теңге; 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Талды ауылдық округіне 18 824 мың теңге;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Үлкенағаш ауылдық округіне 16 482 мың теңге; 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Үлкеншыған ауылдық округіне 17 282 мың теңге; 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Үшарал ауылдық округіне 15 416 мың теңге; 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Шолақай ауылдық округіне 13 108 мың теңге. 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 жылға арналған аудандық бюджетте аудандық маңызы бар қаланың, ауылдық округтердің бюджеттеріне ағымдағы нысаналы трансферттердің көзделгені ескерілсін, оның ішінде: 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көшелердi жарықтандыруға; 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мекендердiң санитариясын қамтамасыз етуге; 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абаттандыру және көгалдандыруға; 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асыру. 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Панфилов ауданы әкімдігінің қаулысы негізінде айқындалады.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Панфилов ауданы әкімдігінің 2021 жылға арналған резерві 65 747 мың теңге сомасында бекітілсін.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тармаққа өзгеріс енгізілді – Алматы облысы Панфилов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7-12-64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6-82-445 шешіміне 1-қосымша</w:t>
            </w:r>
          </w:p>
        </w:tc>
      </w:tr>
    </w:tbl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Панфилов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7-12-64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6-82-445 шешіміне 2-қосымша</w:t>
            </w:r>
          </w:p>
        </w:tc>
      </w:tr>
    </w:tbl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25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6-82-445 шешіміне 3-қосымша</w:t>
            </w:r>
          </w:p>
        </w:tc>
      </w:tr>
    </w:tbl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