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28e5" w14:textId="4862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2020 жылғы 14 қаңтардағы № 73-292 "Сарқан ауданының Сарқан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2020 жылғы 20 сәуірдегі № 79-312 шешімі. Алматы облысы Әділет департаментінде 2020 жылы 28 сәуірде № 5509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2020-2022 жылдарға арналған бюджеттері туралы" 2020 жылғы 14 қаңтардағы № 73-292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Сарқан қаласының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206 877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69 965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136 912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136 844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225 820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(-)18 943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18 943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Алмалы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58 640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1 237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57 403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30 740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26 663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62 469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3 829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3 829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Амангелді ауылдық округінің бюджеті тиісінше осы шешімнің 10, 11, 12-қосымшаларына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24 429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1 712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1 212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21 505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21 505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24 429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Екіаша ауылдық округінің бюджеті тиісінше осы шешімнің 16, 17, 18-қосымшаларына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92 445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1 226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91 219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66 593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24 626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94 154 мың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1 709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1 709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Лепсі ауылдық округінің бюджеті тиісінше осы шешімнің 31, 32, 33-қосымшаларына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29 064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2 261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26 803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26 803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30 109 мың теңге;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1 045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1 045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Черкасск ауылдық округінің бюджеті тиісінше осы шешімнің 34, 35, 36-қосымшаларына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28 363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4 871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23 492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23 492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31 363 мың теңге;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3 000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3 000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Шатырбай ауылдық округінің бюджеті тиісінше осы шешімнің 37, 38, 39-қосымшаларына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21 204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252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421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20 531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20 531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21 204 мың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 және экология жөніндегі" тұрақты комиссиясына жүктелсін.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қаңтарынан бастап қолданысқа енгізіледі.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1-қосымша</w:t>
            </w:r>
          </w:p>
        </w:tc>
      </w:tr>
    </w:tbl>
    <w:bookmarkStart w:name="z13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2020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724"/>
        <w:gridCol w:w="1111"/>
        <w:gridCol w:w="4469"/>
        <w:gridCol w:w="3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4-қосымша</w:t>
            </w:r>
          </w:p>
        </w:tc>
      </w:tr>
    </w:tbl>
    <w:bookmarkStart w:name="z15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10-қосымша</w:t>
            </w:r>
          </w:p>
        </w:tc>
      </w:tr>
    </w:tbl>
    <w:bookmarkStart w:name="z17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2020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13-қосымша</w:t>
            </w:r>
          </w:p>
        </w:tc>
      </w:tr>
    </w:tbl>
    <w:bookmarkStart w:name="z18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2020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16-қосымша</w:t>
            </w:r>
          </w:p>
        </w:tc>
      </w:tr>
    </w:tbl>
    <w:bookmarkStart w:name="z20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2020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19-қосымша</w:t>
            </w:r>
          </w:p>
        </w:tc>
      </w:tr>
    </w:tbl>
    <w:bookmarkStart w:name="z22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2020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22-қосымша</w:t>
            </w:r>
          </w:p>
        </w:tc>
      </w:tr>
    </w:tbl>
    <w:bookmarkStart w:name="z24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2020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23 107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25-қосымша</w:t>
            </w:r>
          </w:p>
        </w:tc>
      </w:tr>
    </w:tbl>
    <w:bookmarkStart w:name="z25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2020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6"/>
        <w:gridCol w:w="1679"/>
        <w:gridCol w:w="1680"/>
        <w:gridCol w:w="389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2 1 440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31-қосымша</w:t>
            </w:r>
          </w:p>
        </w:tc>
      </w:tr>
    </w:tbl>
    <w:bookmarkStart w:name="z27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2020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34-қосымша</w:t>
            </w:r>
          </w:p>
        </w:tc>
      </w:tr>
    </w:tbl>
    <w:bookmarkStart w:name="z29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2020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сәуірдегі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37-қосымша</w:t>
            </w:r>
          </w:p>
        </w:tc>
      </w:tr>
    </w:tbl>
    <w:bookmarkStart w:name="z30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2020 жылға арналған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21 204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