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63f2b" w14:textId="be63f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ауданының азаматтық қызметші болып табылатын және ауылдық елдi мекендерде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жиырма бес пайызға жоғарылатылған айлықақылар мен тарифтiк мөлшерлемелер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аудандық мәслихатының 2020 жылғы 28 мамырдағы № 81-317 шешімі. Алматы облысы Әділет департаментінде 2020 жылы 8 маусымда № 5535 болып тіркелді. Күші жойылды - Алматы облысы Сарқан аудандық мәслихатының 2020 жылғы 16 қыркүйектегі № 86-335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Сарқан аудандық мәслихатының 16.09.2020 </w:t>
      </w:r>
      <w:r>
        <w:rPr>
          <w:rFonts w:ascii="Times New Roman"/>
          <w:b w:val="false"/>
          <w:i w:val="false"/>
          <w:color w:val="ff0000"/>
          <w:sz w:val="28"/>
        </w:rPr>
        <w:t>№ 86-335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Сарқан аудандық мәслихаты ШЕШIМ ҚАБЫЛДАДЫ:</w:t>
      </w:r>
    </w:p>
    <w:bookmarkStart w:name="z8" w:id="1"/>
    <w:p>
      <w:pPr>
        <w:spacing w:after="0"/>
        <w:ind w:left="0"/>
        <w:jc w:val="both"/>
      </w:pPr>
      <w:r>
        <w:rPr>
          <w:rFonts w:ascii="Times New Roman"/>
          <w:b w:val="false"/>
          <w:i w:val="false"/>
          <w:color w:val="000000"/>
          <w:sz w:val="28"/>
        </w:rPr>
        <w:t>
      1. Азаматтық қызметші болып табылатын және ауылдық елдi мекендерде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w:t>
      </w:r>
    </w:p>
    <w:bookmarkEnd w:id="1"/>
    <w:bookmarkStart w:name="z9" w:id="2"/>
    <w:p>
      <w:pPr>
        <w:spacing w:after="0"/>
        <w:ind w:left="0"/>
        <w:jc w:val="both"/>
      </w:pPr>
      <w:r>
        <w:rPr>
          <w:rFonts w:ascii="Times New Roman"/>
          <w:b w:val="false"/>
          <w:i w:val="false"/>
          <w:color w:val="000000"/>
          <w:sz w:val="28"/>
        </w:rPr>
        <w:t xml:space="preserve">
      2. Сарқан аудандық мәслихатының "Сарқан ауданы бойынша ауылдық елді мекендерде жұмыс істейтін денсаулық сақтау, әлеуметтік қамсыздандыру, білім беру, мәдениет, спорт және ветеринария мамандаринария мамандарына жиырма бес процент жоғары айлықақы мен тарифтік ставкалар белгілеу туралы" 2012 жылғы 25 маусымындағы № 7-44 (Нормативтік құқықтық актілерді мемлекеттік тіркеу тізілімінде </w:t>
      </w:r>
      <w:r>
        <w:rPr>
          <w:rFonts w:ascii="Times New Roman"/>
          <w:b w:val="false"/>
          <w:i w:val="false"/>
          <w:color w:val="000000"/>
          <w:sz w:val="28"/>
        </w:rPr>
        <w:t>№ 2-17-120</w:t>
      </w:r>
      <w:r>
        <w:rPr>
          <w:rFonts w:ascii="Times New Roman"/>
          <w:b w:val="false"/>
          <w:i w:val="false"/>
          <w:color w:val="000000"/>
          <w:sz w:val="28"/>
        </w:rPr>
        <w:t xml:space="preserve"> тіркелген, 2012 жылдың 21 шілдесінде "Сарқан" газетінде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xml:space="preserve">
      3. Осы шешімнің орындалуын бақылау Сарқан аудандық мәслихатының "Экономика саласы, қаржы, салық және бюджет, шағын және орта кәсіпкерлікті дамыту, аграрлық мәселелер және экология жөніндегі" тұрақты комиссиясына жүктелсін. </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Игіман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Абдрахманов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