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762a" w14:textId="3ed7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2020 жылғы 14 қаңтардағы № 73-292 "Сарқан ауданының Сарқан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13 тамыздағы № 83-328 шешімі. Алматы облысы Әділет департаментінде 2020 жылы 20 тамызда № 5621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2020-2022 жылдарға арналған бюджеттері туралы" 2020 жылғы 14 қаңтардағы № 73-292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Сарқан қаласының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229 103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69 965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159 138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159 070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248 046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(-)18 943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18 943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Алмалы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70 937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1 237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69 700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43 037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26 663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74 766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3 829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Аманбөктер ауылдық округінің бюджеті тиісінше осы шешімнің 7, 8,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20 013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102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19 715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19 715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20 013 мың теңге.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Амангелді ауылдық округінің бюджеті тиісінше осы шешімнің 10, 11,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32 759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1 712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1 212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29 835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8 330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21 505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32 759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2020-2022 жылдарға арналған Бақалы ауылдық округінің бюджеті тиісінше осы шешімнің 13, 14, 15-қосымшаларына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21 810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594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196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21 020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21 020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21 810 мың теңге.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Қарабөгет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42 768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1 206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41 562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20 552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21 010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42 768 мың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2020-2022 жылдарға арналған Қойлық ауылдық округінің бюджеті тиісінше осы шешімнің 25, 26, 27-қосымшаларына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71 199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7 953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63 246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44 359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18 887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72 460 мың теңге.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1261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1261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2020-2022 жылдарға арналған Черкасск ауылдық округінің бюджеті тиісінше осы шешімнің 34, 35, 36-қосымшаларына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28 363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4 871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23 492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23 492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31 363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3 000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3 000 мың теңге.".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және экология жөніндегі" тұрақты комиссиясына жүктелсін.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 № 83-328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73-292 шешіміне 1-қосымша</w:t>
            </w:r>
          </w:p>
        </w:tc>
      </w:tr>
    </w:tbl>
    <w:bookmarkStart w:name="z15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2020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159 138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 № 83-328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73-292 шешіміне 4-қосымша</w:t>
            </w:r>
          </w:p>
        </w:tc>
      </w:tr>
    </w:tbl>
    <w:bookmarkStart w:name="z16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 № 83-328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7-қосымша </w:t>
            </w:r>
          </w:p>
        </w:tc>
      </w:tr>
    </w:tbl>
    <w:bookmarkStart w:name="z17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2020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83-328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10-қосымша </w:t>
            </w:r>
          </w:p>
        </w:tc>
      </w:tr>
    </w:tbl>
    <w:bookmarkStart w:name="z19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2020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6"/>
        <w:gridCol w:w="4816"/>
      </w:tblGrid>
      <w:tr>
        <w:trPr>
          <w:trHeight w:val="30" w:hRule="atLeast"/>
        </w:trPr>
        <w:tc>
          <w:tcPr>
            <w:tcW w:w="8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83-328 шешіміне 5-қосымша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13-қосымша </w:t>
            </w:r>
          </w:p>
        </w:tc>
      </w:tr>
    </w:tbl>
    <w:bookmarkStart w:name="z20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2020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83-328 №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19-қосымша </w:t>
            </w:r>
          </w:p>
        </w:tc>
      </w:tr>
    </w:tbl>
    <w:bookmarkStart w:name="z22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2020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83-328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25-қосымша </w:t>
            </w:r>
          </w:p>
        </w:tc>
      </w:tr>
    </w:tbl>
    <w:bookmarkStart w:name="z23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2020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6"/>
        <w:gridCol w:w="1679"/>
        <w:gridCol w:w="1680"/>
        <w:gridCol w:w="389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2 1 440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13 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83-328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14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73-292 шешіміне 34-қосымша </w:t>
            </w:r>
          </w:p>
        </w:tc>
      </w:tr>
    </w:tbl>
    <w:bookmarkStart w:name="z24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2020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3683"/>
        <w:gridCol w:w="53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