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4cd6" w14:textId="6664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2020 жылғы 19 тамыздағы № 196 қаулысы. Алматы облысы Әділет департаментінде 2020 жылы 1 қыркүйекте № 5632 болып тіркелді. Күші жойылды - Жетісу облысы Сарқан ауданы әкімдігінің 2024 жылғы 30 қаңтардағы № 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Сарқан ауданы әкімдігінің 30.01.2024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рет ресми жарияланған күнінен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Сарқан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ауданы бойынша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Сарқан ауданы әкімдігінің "Сарқан ауданы бойынша мектепке дейінгі тәрбие мен оқытуға мемлекеттік білім беру тапсырысын, ата-ана төлемақысының мөлшерін бекіту туралы" 2019 жылғы 18 маусымдағы № 207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5183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11 шілдесінде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Маманбаев Галымжан Канатовичке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енеді, алғашқы ресми жарияланған күнінен кейін күнтізбелік он күн өткен соң қолданысқа енгізіледі және 2021 жылғы 1 қаңтарына дейін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196 қаулысына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 бойынша мектепке дейінгі тәрбие мен оқытудың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ата-ананың ақы төлемақысының мөлшері (айына/теңге)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 кем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3-жасқа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жасқа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Сарқан қаласы әкімі аппаратының "Құлыншақ"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Сарқан қаласы әкімі аппаратының "Балдырған" санаторлық топты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Сарқан қаласы әкімінің аппараты" мемлекеттік мекемесінің "Ақбота" бөбекжай - 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Қойлық ауылдық округі әкімінің аппараты" мемлекеттік мекемесінің "Айдана" балалар 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 әкімі аппараты "Ер Төстік" балалар 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Екіаша ауылдық округі әкімінің аппараты" мемлекеттік мекемесінің Екіаша ауылындағы "Балдәурен бөбекжай 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ҚАРЛЫҒЫШ"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 - 2017"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"Мукашева" К.К детский сад Дана"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"Ясли-детский сад "АLTYN BESIK"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 сад Аия"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Аманбөктер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Тасарық орта мектебі мектепке дейінгі шағын орталығымен"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Қарауылтөбе орта мектебі мектепке дейінгі шағын орталығымен"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бөлімі" мемлекеттік мекемесінің "Мектепке дейінгі шағын орталығы бар Алмалы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Көкөзек орта мектебі мектепке дейінгі шағын орталығымен"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білім бөлімі" мемлекеттік мекемесінің "Мектепке дейінгі шағын орталығы бар Жетісу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К.Қазыбаев атындағы орта мектебі мектепке дейінгі шағын орталығы және Ағарту, Тасқұдық бастауыш мектептерімен"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Аль-Фараби атындағы орта мектебі мектепке дейінгі шағын орталығы және Еркін бастауыш мектебімен"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"Сарқан ауданының білім бөлімі" мемлекетік мекемесінің "Мектепке дейінгі шағын орталығы бар Мұхамеджан Тынышбаев атындағы орта мектеп" коммуналдық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Черкасск орта мектебі мектепке дейінгі шағын орталығымен және Ленинка бастауыш мектебімен"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білім бөлімі" мемлекеттік мекемесінің "Мектепке дейінгі шағын орталығы бар Ақтұма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Шатырбай орта мектебі мектепке дейінгі шағын орталығымен"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К. Ушинский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Төлебаев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Ерікті орта мектебі мектепке дейінгі шағын орталығымен"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Маметова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"Сарқан аудандық білім бөлімінің № 54 орта мектебі мектепке дейінгі шағын орталығымен" коммуналдық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Бірлік орта мектебі мектепке дейінгі шағын орталығымен"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