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8508" w14:textId="a358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2019 жылғы 27 желтоқсандағы № 72-287 "Сарқан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2020 жылғы 9 қыркүйектегі № 85-332 шешімі. Алматы облысы Әділет департаментінде 2020 жылы 14 қыркүйекте № 5649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2020-2022 жылдарға арналған бюджеті туралы" 2019 жылғы 27 желтоқсандағы № 72-287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11 147 605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695 547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67 871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24 853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10 359 334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4 635 776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1 311 309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4 412 249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12 500 813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42 101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65 695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23 594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1 395 309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1 395 309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заңдылық және құқық қорғау мәселелері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85-332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72-287 шешіміне 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11 147 605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3 705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64 166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10 359 334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10 359 334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6 130 640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5 079 092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4 970 389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16100 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2 007 061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1 000 844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1200"/>
        <w:gridCol w:w="3775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-1 395 309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1 395 309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