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02f9" w14:textId="a270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2020 жылғы 14 қаңтардағы № 73-292 "Сарқан ауданының Сарқан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20 қарашадағы № 90-348 шешімі. Алматы облысы Әділет департаментінде 2020 жылы 26 қарашада № 5769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2020-2022 жылдарға арналған бюджеттері туралы" 2020 жылғы 14 қаңтардағы № 73-292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Сарқан қаласының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271 999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79 965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192 034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191 966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290 942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(-)18 943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18 943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Алмалы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91 802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7 237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84 565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57 902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26 663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97 631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5 829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2020-2022 жылдарға арналған Екіаша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91 416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1 226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90 190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65 564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24 626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93 125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1 709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1 709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Қарабөгет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50 408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1 206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49 202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28 192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21 010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50 408 мың теңге.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Қойлық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77 229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7 953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69 276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50 389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18 887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78 490 мың теңге.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1261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1261 мың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1-қосымша</w:t>
            </w:r>
          </w:p>
        </w:tc>
      </w:tr>
    </w:tbl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2020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4-қосымша </w:t>
            </w:r>
          </w:p>
        </w:tc>
      </w:tr>
    </w:tbl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7-қосымша 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2020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10-қосымша </w:t>
            </w:r>
          </w:p>
        </w:tc>
      </w:tr>
    </w:tbl>
    <w:bookmarkStart w:name="z14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2020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13-қосымша</w:t>
            </w:r>
          </w:p>
        </w:tc>
      </w:tr>
    </w:tbl>
    <w:bookmarkStart w:name="z15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2020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16-қосымша</w:t>
            </w:r>
          </w:p>
        </w:tc>
      </w:tr>
    </w:tbl>
    <w:bookmarkStart w:name="z17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2020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№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19-қосымша </w:t>
            </w:r>
          </w:p>
        </w:tc>
      </w:tr>
    </w:tbl>
    <w:bookmarkStart w:name="z18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22-қосымша</w:t>
            </w:r>
          </w:p>
        </w:tc>
      </w:tr>
    </w:tbl>
    <w:bookmarkStart w:name="z20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2020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23 107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25-қосымша </w:t>
            </w:r>
          </w:p>
        </w:tc>
      </w:tr>
    </w:tbl>
    <w:bookmarkStart w:name="z21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2020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90-348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28-қосымша </w:t>
            </w:r>
          </w:p>
        </w:tc>
      </w:tr>
    </w:tbl>
    <w:bookmarkStart w:name="z22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