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63ee" w14:textId="4836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29 желтоқсандағы № 93-358 шешімі. Алматы облысы Әділет департаментінде 2021 жылы 8 қаңтарда № 5851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− 7 081 329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− 777 900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− 36 024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− 6 253 331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− 7 098 257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− 59 561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− 87 510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− 27 949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− 0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− 0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− 0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− -76 489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− 76 489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− 87 510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− 27 950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− 16 929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Сарқан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11-50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аудандық бюджеттен аудандық маңызы бар қала, ауылдық округтердің бюджеттеріне берілетін субвенциялардың көлемдері 235 745 мың теңге сомасында көзделсін, оның ішінде: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18 418 мың теңге;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20 061 мың теңге;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Аманбөктер ауылдық округіне 19 166 мың теңге;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Бақалы ауылдық округіне 17 239 мың теңге;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Екіаша ауылдық округіне 20 880 мың теңге;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округіне 18 809 мың теңге;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Қарабөгет ауылдық округіне 17 534 мың теңге;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Қарашыған ауылдық округіне 20 809 мың теңге;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Қойлық ауылдық округіне 17 226 мың теңге;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Лепсі ауылдық округіне 18 269 мың теңге;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Черкасск ауылдық округіне 21 554 мың теңге;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Шатырбай ауылдық округіне 19 280 мың теңге;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Сарқан қалаласына 6 500 мың теңге.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органының 2021 жылға арналған резерві 16 016 мың теңге сомасында бекітілсін.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ескерілсін, оның ішінде: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 бюджеттеріне бөлу Сарқан ауданы әкімдігінің қаулысы негізінде айқындалады.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және экология жөніндегі" тұрақты комиссиясына жүктелсін.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93-358 шешіміне 1-қосымша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2021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Сарқан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11-50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7 081 329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93-358 шешіміне 2-қосымша</w:t>
            </w:r>
          </w:p>
        </w:tc>
      </w:tr>
    </w:tbl>
    <w:bookmarkStart w:name="z6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2022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6 385 181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93-358 шешіміне 3-қосымша</w:t>
            </w:r>
          </w:p>
        </w:tc>
      </w:tr>
    </w:tbl>
    <w:bookmarkStart w:name="z7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6 625 131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