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c26c" w14:textId="70dc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2019 жылғы 27 желтоқсандағы № 54-233 "Талғар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2020 жылғы 3 тамыздағы № 60-253 шешімі. Алматы облысы Әділет департаментінде 2020 жылы 7 тамызда № 5592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мәслихатының "Талғар ауданының 2020-2022 жылдарға арналған бюджеті туралы" 2019 жылғы 27 желтоқсандағы № 54-233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16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38 562 345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6 985 786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33 155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656 303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30 887 101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769 170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769 037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133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30 117 931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16 386 935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5 401 276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8 329 720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44 249 145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80 657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118 294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37 637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5 767 457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5 767 457 мың теңге.".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"117 787" саны "184 875" санына ауыстырылсын.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баяндалсын.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Талғар аудандық мәслихатының "Әлеуметтік-экономикалық даму, тарифтік саясат, шағын және орта кәсіпкерлікті дамыту және бюджет мәселелері жөніндегі" тұрақты комиссиясына жүктелсін.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3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60-253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54-233 шешіміне 1-қосымша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38 562 345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6 985 786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1 769 870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1 769 870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2 927 908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2 927 908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1 486 300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756 188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609 388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656 303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30 887 101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30 117 931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68"/>
        <w:gridCol w:w="2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44 249 145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2 606 825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2 226 395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2 226 395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2 197 786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565 793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22 527 683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2 629 562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2 629 562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2 629 562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17 762 085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16 422 595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16 207 740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1 094 797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1 094 797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2 086 430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2 086 430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1 535 226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2 531 938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2 469 604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2 469 604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1 462 180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1 462 180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872 602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10 441 812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5 069 258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3 997 128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1 047 271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2 949 857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629 030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3 194 341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3 194 341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2 178 213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2 178 213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2 326 283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2 233 119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2 233 119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1 453 435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1 085 756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болатын операциялар бойынша сальдо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3228"/>
        <w:gridCol w:w="46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-5 767 457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5 767 457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Қарыздардаң түсімі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5 960 250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5 960 250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5 960 250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5 960 250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1728"/>
        <w:gridCol w:w="5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146 988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146 988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2565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