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48fa1" w14:textId="c148f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Талғар аудандық мәслихатының 2019 жылғы 10 қаңтардағы № 39-184 "Талғар ауданы бойынша тіркелген салықтың бірыңғай мөлшерлемелерін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Талғар аудандық мәслихатының 2020 жылғы 3 тамыздағы № 60-255 шешімі. Алматы облысы Әділет департаментінде 2020 жылы 7 тамызда № 5600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Талғар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Талғар аудандық мәслихатының "Талғар ауданы бойынша тіркелген салықтың бірыңғай мөлшерлемелерін белгілеу туралы" 2019 жылғы 10 қаңтардағы № 39-184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5048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2019 жылдың 21 ақпанында Қазақстан Республикасы нормативтік құқықтық актілерінің эталондық бақылау банкінде жарияланған) шешімінің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Талғар аудандық мәслихаты аппаратының басшысы Андасова Мира Кудайбергеновнаға жүктелсін.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 және ресми жариялануға жатады.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 мәслихаты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Талғар 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Еңкебайұлы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