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aa8d" w14:textId="518a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2020 жылғы 10 қаңтардағы № 55-235 "Талғар ауданының Талғар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2020 жылғы 17 тамыздағы № 61-258 шешімі. Алматы облысы Әділет департаментінде 2020 жылы 21 тамызда № 5626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маслихатының "Талғар ауданының Талғар қаласы мен ауылдық округтерінің 2020-2022 жылдарға арналған бюджеттері туралы" 2020 жылғы 10 қаңтардағы № 55-235 (Нормативтік құқықтық актілерді мемлекеттік тіркеу тізіліміне </w:t>
      </w:r>
      <w:r>
        <w:rPr>
          <w:rFonts w:ascii="Times New Roman"/>
          <w:b w:val="false"/>
          <w:i w:val="false"/>
          <w:color w:val="000000"/>
          <w:sz w:val="28"/>
        </w:rPr>
        <w:t>№ 5411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жылғы 24 қаңтардағы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Талғар қаласының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718 321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652 347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65 974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65 974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795 406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77 085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77 085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Алатау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113 350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88 493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24 857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24 857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126 358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13 008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13 008 мың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Белбұлақ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149 684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93 659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56 025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56 025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165 617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15 933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15 933 мың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Бесағаш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158 325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133 000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25 325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25 325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168 807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10 482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10 482 мың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Бесқайнар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31 170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17 370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13 800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13 800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33 113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1 943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1 943 мың теңге.";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Гүлдала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131 572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93 183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38 389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38 389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138 372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6 800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6 800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Кеңдала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87 337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67 204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20 133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20 133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95 911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8 574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8 574 теңге.";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Қайнар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79 577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58 600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20 977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20 977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85 373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5 796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5 796 мың теңге.";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Нұра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49 787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24 012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25 775 мың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25 775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57 199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7 412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7 412 мың теңге.";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Панфилов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250 765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205 475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45 290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45 290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282 969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32 204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32 204 мың теңге.";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Тұздыбастау ауылдық округінің бюджеті тиісінше осы шешімнің 31, 32 және 33-қосымшаларына сәйкес, оның ішінде 2020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162 787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135 160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27 267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27 267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186 037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23 250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23 250 мың теңге.".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Талғар аудандық мәслихатының "Әлеуметтік-экономикалық даму,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8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Талғар қаласының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580"/>
        <w:gridCol w:w="1018"/>
        <w:gridCol w:w="224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718 321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652 347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307 317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61-258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19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Алатау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bookmarkStart w:name="z20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Белбұлақ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</w:tbl>
    <w:bookmarkStart w:name="z20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Бесағаш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580"/>
        <w:gridCol w:w="1018"/>
        <w:gridCol w:w="224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21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Бесқайнар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657"/>
        <w:gridCol w:w="1067"/>
        <w:gridCol w:w="234"/>
        <w:gridCol w:w="4543"/>
        <w:gridCol w:w="3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22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Гүлдала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580"/>
        <w:gridCol w:w="1018"/>
        <w:gridCol w:w="224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bookmarkStart w:name="z23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Кеңдала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2"/>
        <w:gridCol w:w="3062"/>
        <w:gridCol w:w="73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</w:t>
            </w:r>
          </w:p>
        </w:tc>
      </w:tr>
    </w:tbl>
    <w:bookmarkStart w:name="z23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Қайнар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657"/>
        <w:gridCol w:w="1067"/>
        <w:gridCol w:w="234"/>
        <w:gridCol w:w="4543"/>
        <w:gridCol w:w="3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79 577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25-қосымша</w:t>
            </w:r>
          </w:p>
        </w:tc>
      </w:tr>
    </w:tbl>
    <w:bookmarkStart w:name="z24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Нұра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28-қосымша</w:t>
            </w:r>
          </w:p>
        </w:tc>
      </w:tr>
    </w:tbl>
    <w:bookmarkStart w:name="z25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Панфилов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580"/>
        <w:gridCol w:w="1018"/>
        <w:gridCol w:w="224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61-258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31-қосымша</w:t>
            </w:r>
          </w:p>
        </w:tc>
      </w:tr>
    </w:tbl>
    <w:bookmarkStart w:name="z25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Тұздыбастау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580"/>
        <w:gridCol w:w="1018"/>
        <w:gridCol w:w="224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