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e191" w14:textId="fe8e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Талғар аудандық мәслихатының 2020 жылғы 30 қыркүйектегі № 63-266 шешімі. Алматы облысы Әділет департаментінде 2020 жылы 8 қазанда № 5703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Талғар аудандық мәслихатының "Талғар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тарифтiк мөлшерлемелер белгілеу туралы" 2015 жылғы 01 шілдедегі № 45-267 (Нормативтік құықтық актілерді мемлекеттік тіркеу тізілімінде </w:t>
      </w:r>
      <w:r>
        <w:rPr>
          <w:rFonts w:ascii="Times New Roman"/>
          <w:b w:val="false"/>
          <w:i w:val="false"/>
          <w:color w:val="000000"/>
          <w:sz w:val="28"/>
        </w:rPr>
        <w:t>№ 3298</w:t>
      </w:r>
      <w:r>
        <w:rPr>
          <w:rFonts w:ascii="Times New Roman"/>
          <w:b w:val="false"/>
          <w:i w:val="false"/>
          <w:color w:val="000000"/>
          <w:sz w:val="28"/>
        </w:rPr>
        <w:t xml:space="preserve"> тіркелген, 2015 жылдың 04 тамызында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Талғар аудандық мәслихатының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