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8fad" w14:textId="b7d8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2020 жылғы 10 қаңтардағы № 55-235 "Талғар ауданының Талғар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2020 жылғы 27 қарашадағы № 66-278 шешімі. Алматы облысы Әділет департаментінде 2020 жылы 3 желтоқсанда № 5791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Талғар қаласы мен ауылдық округтерінің 2020-2022 жылдарға арналған бюджеттері туралы" 2020 жылғы 10 қаңтардағы № 55-235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Талғар қаласының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687 526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582 898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419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104 209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104 209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764 611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77 085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77 085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Алатау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119 760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88 445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31 267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31 267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132 768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13 008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13 008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Белбұлақ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149 684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97 980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51 704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51 704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165 617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15 933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15 933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Бесағаш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160 492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135 167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25 325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25 325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170 974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10 482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10 482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Бесқайнар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31 835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18 870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12 965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12 965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33 778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1 943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1 943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Гүлдала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139 904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93 103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46 722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46 722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146 704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6 800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6 800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2020-2022 жылдарға арналған Қайнар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81 652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58 600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23 052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23 052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87 448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5 796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5 796 мың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Нұра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51 687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25 244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26 373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26 373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59 099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7 412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7 412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Панфилов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275 597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189 628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254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85 715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85 715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307 801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32 204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32 204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Тұздыбастау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169 584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135 131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34 424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34 424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192 834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23 250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23 250 мың теңге.".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55-235 шешіміне 1-қосымша</w:t>
            </w:r>
          </w:p>
        </w:tc>
      </w:tr>
    </w:tbl>
    <w:bookmarkStart w:name="z17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Талғар қаласының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"/>
        <w:gridCol w:w="673"/>
        <w:gridCol w:w="1044"/>
        <w:gridCol w:w="673"/>
        <w:gridCol w:w="7035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687 526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582 898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237 801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237 801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341 817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314 202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8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Алатау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8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Белбұлақ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66-278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19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Бесағаш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86 101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20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Бесқайнар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1067"/>
        <w:gridCol w:w="1657"/>
        <w:gridCol w:w="1068"/>
        <w:gridCol w:w="4542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0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Гүлдала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69 406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1080"/>
        <w:gridCol w:w="1677"/>
        <w:gridCol w:w="1080"/>
        <w:gridCol w:w="4346"/>
        <w:gridCol w:w="3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- 6 800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21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Кеңдала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1067"/>
        <w:gridCol w:w="1657"/>
        <w:gridCol w:w="1068"/>
        <w:gridCol w:w="4542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67 204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43 741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35 441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1080"/>
        <w:gridCol w:w="1677"/>
        <w:gridCol w:w="1080"/>
        <w:gridCol w:w="4346"/>
        <w:gridCol w:w="38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- 8 574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66-278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22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Қайнар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1067"/>
        <w:gridCol w:w="1657"/>
        <w:gridCol w:w="1068"/>
        <w:gridCol w:w="4542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22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Нұра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66-278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23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Панфилов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189 628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66-278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bookmarkStart w:name="z24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Тұздыбастау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