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dd60" w14:textId="65cd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2020 жылғы 10 қаңтардағы № 55-235 "Талғар ауданының Талғар қаласы мен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2020 жылғы 20 желтоқсандағы № 68-280 шешімі. Алматы облысы Әділет департаментінде 2020 жылы 23 желтоқсанда № 5833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ауданының Талғар қаласы мен ауылдық округтерінің 2020-2022 жылдарға арналған бюджеттері туралы" 2020 жылғы 10 қаңтардағы № 55-235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Талғар қаласының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687 526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568 360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419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118 747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118 747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764 611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77 085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77 085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Гүлдала ауылдық округінің бюджеті тиісінше осы шешімнің 16, 17 және 18-қосымшаларына сәйкес, оның ішінде 2020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139 904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87 741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52 163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52 163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146 704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6 800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6 800 мың теңге.";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Кеңдала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87 337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65 204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22 133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22 133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95 911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8 574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8 574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2020-2022 жылдарға арналған Панфилов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275 597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175 283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254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100 060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100 060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307 801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32 204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32 204 мың теңге.".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Талғар аудандық мәслихатының "Әлеуметтік-экономикалық даму, тарифтік саясат, шағын және орта кәсіпкерлікті дамыту және бюджет мәселелері жөніндегі" тұрақты комиссиясына жүктелсін.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68-280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55-235 шешіміне 1-қосымша</w:t>
            </w:r>
          </w:p>
        </w:tc>
      </w:tr>
    </w:tbl>
    <w:bookmarkStart w:name="z8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Талғар қаласының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1674"/>
        <w:gridCol w:w="2599"/>
        <w:gridCol w:w="1674"/>
        <w:gridCol w:w="3072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-77 085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087"/>
        <w:gridCol w:w="1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68-280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bookmarkStart w:name="z9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Гүлдала ауылдық округінің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1018"/>
        <w:gridCol w:w="1580"/>
        <w:gridCol w:w="1018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68"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87 741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64 405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58 099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52 163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52 163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69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1740"/>
        <w:gridCol w:w="2701"/>
        <w:gridCol w:w="1741"/>
        <w:gridCol w:w="3193"/>
        <w:gridCol w:w="2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(мың теңге) </w:t>
            </w:r>
          </w:p>
          <w:bookmarkEnd w:id="70"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2482"/>
        <w:gridCol w:w="546"/>
        <w:gridCol w:w="546"/>
        <w:gridCol w:w="4554"/>
        <w:gridCol w:w="3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72"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73"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68-280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19-қосымша</w:t>
            </w:r>
          </w:p>
        </w:tc>
      </w:tr>
    </w:tbl>
    <w:bookmarkStart w:name="z10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Кеңдала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"/>
        <w:gridCol w:w="1067"/>
        <w:gridCol w:w="1657"/>
        <w:gridCol w:w="1068"/>
        <w:gridCol w:w="4542"/>
        <w:gridCol w:w="3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(мың теңге) </w:t>
            </w:r>
          </w:p>
          <w:bookmarkEnd w:id="76"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87 337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65 204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43 191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7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1740"/>
        <w:gridCol w:w="2701"/>
        <w:gridCol w:w="1741"/>
        <w:gridCol w:w="3193"/>
        <w:gridCol w:w="2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(мың теңге) </w:t>
            </w:r>
          </w:p>
          <w:bookmarkEnd w:id="78"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79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2482"/>
        <w:gridCol w:w="546"/>
        <w:gridCol w:w="546"/>
        <w:gridCol w:w="4554"/>
        <w:gridCol w:w="3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80"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81"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-8 574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82"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3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68-280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55-235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28-қосымша</w:t>
            </w:r>
          </w:p>
        </w:tc>
      </w:tr>
    </w:tbl>
    <w:bookmarkStart w:name="z11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Панфилов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1018"/>
        <w:gridCol w:w="1580"/>
        <w:gridCol w:w="1018"/>
        <w:gridCol w:w="4333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85"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275 597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175 283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67 068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67 068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107 642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,жұмыстарға және қызметтерге салынатын ішкі салықтар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100 060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6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1740"/>
        <w:gridCol w:w="2701"/>
        <w:gridCol w:w="1741"/>
        <w:gridCol w:w="3193"/>
        <w:gridCol w:w="2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(мың теңге) </w:t>
            </w:r>
          </w:p>
          <w:bookmarkEnd w:id="87"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2482"/>
        <w:gridCol w:w="546"/>
        <w:gridCol w:w="546"/>
        <w:gridCol w:w="4554"/>
        <w:gridCol w:w="3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89"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90"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-32 204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  <w:bookmarkEnd w:id="91"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2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