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ffac" w14:textId="c93f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2021-2023 жылдарға арналған бюджеті туралы</w:t>
      </w:r>
    </w:p>
    <w:p>
      <w:pPr>
        <w:spacing w:after="0"/>
        <w:ind w:left="0"/>
        <w:jc w:val="both"/>
      </w:pPr>
      <w:r>
        <w:rPr>
          <w:rFonts w:ascii="Times New Roman"/>
          <w:b w:val="false"/>
          <w:i w:val="false"/>
          <w:color w:val="000000"/>
          <w:sz w:val="28"/>
        </w:rPr>
        <w:t>Алматы облысы Талғар аудандық мәслихатының 2020 жылғы 28 желтоқсандағы № 69-281 шешімі. Алматы облысы Әділет департаментінде 2021 жылы 11 қаңтарда № 5864 болып тіркелді.</w:t>
      </w:r>
    </w:p>
    <w:p>
      <w:pPr>
        <w:spacing w:after="0"/>
        <w:ind w:left="0"/>
        <w:jc w:val="both"/>
      </w:pPr>
      <w:bookmarkStart w:name="z7" w:id="0"/>
      <w:r>
        <w:rPr>
          <w:rFonts w:ascii="Times New Roman"/>
          <w:b w:val="false"/>
          <w:i w:val="false"/>
          <w:color w:val="ff0000"/>
          <w:sz w:val="28"/>
        </w:rPr>
        <w:t xml:space="preserve">
      Ескерту. 01.01.2021 бастап қолданысқа енгізіледі - осы шешімнің </w:t>
      </w:r>
      <w:r>
        <w:rPr>
          <w:rFonts w:ascii="Times New Roman"/>
          <w:b w:val="false"/>
          <w:i w:val="false"/>
          <w:color w:val="ff0000"/>
          <w:sz w:val="28"/>
        </w:rPr>
        <w:t>6-тармағымен</w:t>
      </w:r>
      <w:r>
        <w:rPr>
          <w:rFonts w:ascii="Times New Roman"/>
          <w:b w:val="false"/>
          <w:i w:val="false"/>
          <w:color w:val="ff0000"/>
          <w:sz w:val="28"/>
        </w:rPr>
        <w:t>.</w:t>
      </w:r>
    </w:p>
    <w:bookmarkEnd w:id="0"/>
    <w:bookmarkStart w:name="z8" w:id="1"/>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Талғар аудандық мәслихаты ШЕШІМ ҚАБЫЛДАДЫ:</w:t>
      </w:r>
    </w:p>
    <w:bookmarkEnd w:id="1"/>
    <w:bookmarkStart w:name="z9" w:id="2"/>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 16 555 781 мың теңге, оның ішінде:</w:t>
      </w:r>
    </w:p>
    <w:bookmarkEnd w:id="3"/>
    <w:p>
      <w:pPr>
        <w:spacing w:after="0"/>
        <w:ind w:left="0"/>
        <w:jc w:val="both"/>
      </w:pPr>
      <w:r>
        <w:rPr>
          <w:rFonts w:ascii="Times New Roman"/>
          <w:b w:val="false"/>
          <w:i w:val="false"/>
          <w:color w:val="000000"/>
          <w:sz w:val="28"/>
        </w:rPr>
        <w:t>
      салықтық түсімдер – 3 957 615 мың теңге;</w:t>
      </w:r>
    </w:p>
    <w:p>
      <w:pPr>
        <w:spacing w:after="0"/>
        <w:ind w:left="0"/>
        <w:jc w:val="both"/>
      </w:pPr>
      <w:r>
        <w:rPr>
          <w:rFonts w:ascii="Times New Roman"/>
          <w:b w:val="false"/>
          <w:i w:val="false"/>
          <w:color w:val="000000"/>
          <w:sz w:val="28"/>
        </w:rPr>
        <w:t>
      салықтық емес түсімдер – 24 255 мың теңге;</w:t>
      </w:r>
    </w:p>
    <w:p>
      <w:pPr>
        <w:spacing w:after="0"/>
        <w:ind w:left="0"/>
        <w:jc w:val="both"/>
      </w:pPr>
      <w:r>
        <w:rPr>
          <w:rFonts w:ascii="Times New Roman"/>
          <w:b w:val="false"/>
          <w:i w:val="false"/>
          <w:color w:val="000000"/>
          <w:sz w:val="28"/>
        </w:rPr>
        <w:t>
      негізгі капиталды сатудан түсетін түсімдер – 1 796 812 мың теңге;</w:t>
      </w:r>
    </w:p>
    <w:p>
      <w:pPr>
        <w:spacing w:after="0"/>
        <w:ind w:left="0"/>
        <w:jc w:val="both"/>
      </w:pPr>
      <w:r>
        <w:rPr>
          <w:rFonts w:ascii="Times New Roman"/>
          <w:b w:val="false"/>
          <w:i w:val="false"/>
          <w:color w:val="000000"/>
          <w:sz w:val="28"/>
        </w:rPr>
        <w:t>
      трансферттер түсімі – 10 773 099 мың теңге;</w:t>
      </w:r>
    </w:p>
    <w:p>
      <w:pPr>
        <w:spacing w:after="0"/>
        <w:ind w:left="0"/>
        <w:jc w:val="both"/>
      </w:pPr>
      <w:r>
        <w:rPr>
          <w:rFonts w:ascii="Times New Roman"/>
          <w:b w:val="false"/>
          <w:i w:val="false"/>
          <w:color w:val="000000"/>
          <w:sz w:val="28"/>
        </w:rPr>
        <w:t>
      2) шығындар – 16 796 806 мың теңге;</w:t>
      </w:r>
    </w:p>
    <w:p>
      <w:pPr>
        <w:spacing w:after="0"/>
        <w:ind w:left="0"/>
        <w:jc w:val="both"/>
      </w:pPr>
      <w:r>
        <w:rPr>
          <w:rFonts w:ascii="Times New Roman"/>
          <w:b w:val="false"/>
          <w:i w:val="false"/>
          <w:color w:val="000000"/>
          <w:sz w:val="28"/>
        </w:rPr>
        <w:t>
      3) таза бюджеттік кредиттеу – 40 241 мың теңге, оның ішінде:</w:t>
      </w:r>
    </w:p>
    <w:p>
      <w:pPr>
        <w:spacing w:after="0"/>
        <w:ind w:left="0"/>
        <w:jc w:val="both"/>
      </w:pPr>
      <w:r>
        <w:rPr>
          <w:rFonts w:ascii="Times New Roman"/>
          <w:b w:val="false"/>
          <w:i w:val="false"/>
          <w:color w:val="000000"/>
          <w:sz w:val="28"/>
        </w:rPr>
        <w:t>
      бюджеттік кредиттер – 80 008 мың теңге;</w:t>
      </w:r>
    </w:p>
    <w:p>
      <w:pPr>
        <w:spacing w:after="0"/>
        <w:ind w:left="0"/>
        <w:jc w:val="both"/>
      </w:pPr>
      <w:r>
        <w:rPr>
          <w:rFonts w:ascii="Times New Roman"/>
          <w:b w:val="false"/>
          <w:i w:val="false"/>
          <w:color w:val="000000"/>
          <w:sz w:val="28"/>
        </w:rPr>
        <w:t>
      бюджеттік кредиттерді өтеу – 39 767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- 281 266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281 266 мың теңге, оның ішінде:</w:t>
      </w:r>
    </w:p>
    <w:p>
      <w:pPr>
        <w:spacing w:after="0"/>
        <w:ind w:left="0"/>
        <w:jc w:val="both"/>
      </w:pPr>
      <w:r>
        <w:rPr>
          <w:rFonts w:ascii="Times New Roman"/>
          <w:b w:val="false"/>
          <w:i w:val="false"/>
          <w:color w:val="000000"/>
          <w:sz w:val="28"/>
        </w:rPr>
        <w:t>
      қарыздар түсімі – 830 008 мың теңге;</w:t>
      </w:r>
    </w:p>
    <w:p>
      <w:pPr>
        <w:spacing w:after="0"/>
        <w:ind w:left="0"/>
        <w:jc w:val="both"/>
      </w:pPr>
      <w:r>
        <w:rPr>
          <w:rFonts w:ascii="Times New Roman"/>
          <w:b w:val="false"/>
          <w:i w:val="false"/>
          <w:color w:val="000000"/>
          <w:sz w:val="28"/>
        </w:rPr>
        <w:t>
      қарыздарды өтеу – 1 251 313 мың теңге;</w:t>
      </w:r>
    </w:p>
    <w:p>
      <w:pPr>
        <w:spacing w:after="0"/>
        <w:ind w:left="0"/>
        <w:jc w:val="both"/>
      </w:pPr>
      <w:r>
        <w:rPr>
          <w:rFonts w:ascii="Times New Roman"/>
          <w:b w:val="false"/>
          <w:i w:val="false"/>
          <w:color w:val="000000"/>
          <w:sz w:val="28"/>
        </w:rPr>
        <w:t>
      бюджет қаражатының пайдаланылатын қалдықтары – 702 571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Алматы облысы Талғар аудандық мәслихатының 17.11.2021 </w:t>
      </w:r>
      <w:r>
        <w:rPr>
          <w:rFonts w:ascii="Times New Roman"/>
          <w:b w:val="false"/>
          <w:i w:val="false"/>
          <w:color w:val="000000"/>
          <w:sz w:val="28"/>
        </w:rPr>
        <w:t>№ 14-47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7" w:id="4"/>
    <w:p>
      <w:pPr>
        <w:spacing w:after="0"/>
        <w:ind w:left="0"/>
        <w:jc w:val="both"/>
      </w:pPr>
      <w:r>
        <w:rPr>
          <w:rFonts w:ascii="Times New Roman"/>
          <w:b w:val="false"/>
          <w:i w:val="false"/>
          <w:color w:val="000000"/>
          <w:sz w:val="28"/>
        </w:rPr>
        <w:t>
      2. 2021 жылға арналған аудандық бюджетте аудандық маңызы бар қаланың, ауылдық округтердің бюджеттерінен аудандық бюджетке бюджеттік алып қоюлардың көлемдері 788 637 мың теңге сомасында көзделсін, оның ішінде:</w:t>
      </w:r>
    </w:p>
    <w:bookmarkEnd w:id="4"/>
    <w:bookmarkStart w:name="z28" w:id="5"/>
    <w:p>
      <w:pPr>
        <w:spacing w:after="0"/>
        <w:ind w:left="0"/>
        <w:jc w:val="both"/>
      </w:pPr>
      <w:r>
        <w:rPr>
          <w:rFonts w:ascii="Times New Roman"/>
          <w:b w:val="false"/>
          <w:i w:val="false"/>
          <w:color w:val="000000"/>
          <w:sz w:val="28"/>
        </w:rPr>
        <w:t>
      Талғар қаласы 375 976 мың теңге;</w:t>
      </w:r>
    </w:p>
    <w:bookmarkEnd w:id="5"/>
    <w:bookmarkStart w:name="z29" w:id="6"/>
    <w:p>
      <w:pPr>
        <w:spacing w:after="0"/>
        <w:ind w:left="0"/>
        <w:jc w:val="both"/>
      </w:pPr>
      <w:r>
        <w:rPr>
          <w:rFonts w:ascii="Times New Roman"/>
          <w:b w:val="false"/>
          <w:i w:val="false"/>
          <w:color w:val="000000"/>
          <w:sz w:val="28"/>
        </w:rPr>
        <w:t>
      Алатау ауылдық округі 37 826 мың теңге;</w:t>
      </w:r>
    </w:p>
    <w:bookmarkEnd w:id="6"/>
    <w:bookmarkStart w:name="z30" w:id="7"/>
    <w:p>
      <w:pPr>
        <w:spacing w:after="0"/>
        <w:ind w:left="0"/>
        <w:jc w:val="both"/>
      </w:pPr>
      <w:r>
        <w:rPr>
          <w:rFonts w:ascii="Times New Roman"/>
          <w:b w:val="false"/>
          <w:i w:val="false"/>
          <w:color w:val="000000"/>
          <w:sz w:val="28"/>
        </w:rPr>
        <w:t>
      Белбұлақ ауылдық округі 50 714 мың теңге;</w:t>
      </w:r>
    </w:p>
    <w:bookmarkEnd w:id="7"/>
    <w:bookmarkStart w:name="z31" w:id="8"/>
    <w:p>
      <w:pPr>
        <w:spacing w:after="0"/>
        <w:ind w:left="0"/>
        <w:jc w:val="both"/>
      </w:pPr>
      <w:r>
        <w:rPr>
          <w:rFonts w:ascii="Times New Roman"/>
          <w:b w:val="false"/>
          <w:i w:val="false"/>
          <w:color w:val="000000"/>
          <w:sz w:val="28"/>
        </w:rPr>
        <w:t>
      Бесағаш ауылдық округі 67 980 мың теңге;</w:t>
      </w:r>
    </w:p>
    <w:bookmarkEnd w:id="8"/>
    <w:bookmarkStart w:name="z32" w:id="9"/>
    <w:p>
      <w:pPr>
        <w:spacing w:after="0"/>
        <w:ind w:left="0"/>
        <w:jc w:val="both"/>
      </w:pPr>
      <w:r>
        <w:rPr>
          <w:rFonts w:ascii="Times New Roman"/>
          <w:b w:val="false"/>
          <w:i w:val="false"/>
          <w:color w:val="000000"/>
          <w:sz w:val="28"/>
        </w:rPr>
        <w:t>
      Гүлдала ауылдық округі 38 873 мың теңге;</w:t>
      </w:r>
    </w:p>
    <w:bookmarkEnd w:id="9"/>
    <w:bookmarkStart w:name="z33" w:id="10"/>
    <w:p>
      <w:pPr>
        <w:spacing w:after="0"/>
        <w:ind w:left="0"/>
        <w:jc w:val="both"/>
      </w:pPr>
      <w:r>
        <w:rPr>
          <w:rFonts w:ascii="Times New Roman"/>
          <w:b w:val="false"/>
          <w:i w:val="false"/>
          <w:color w:val="000000"/>
          <w:sz w:val="28"/>
        </w:rPr>
        <w:t>
      Кеңдала ауылдық округі 24 406 мың теңге;</w:t>
      </w:r>
    </w:p>
    <w:bookmarkEnd w:id="10"/>
    <w:bookmarkStart w:name="z34" w:id="11"/>
    <w:p>
      <w:pPr>
        <w:spacing w:after="0"/>
        <w:ind w:left="0"/>
        <w:jc w:val="both"/>
      </w:pPr>
      <w:r>
        <w:rPr>
          <w:rFonts w:ascii="Times New Roman"/>
          <w:b w:val="false"/>
          <w:i w:val="false"/>
          <w:color w:val="000000"/>
          <w:sz w:val="28"/>
        </w:rPr>
        <w:t>
      Қайнар ауылдық округі 13 033 мың теңге;</w:t>
      </w:r>
    </w:p>
    <w:bookmarkEnd w:id="11"/>
    <w:bookmarkStart w:name="z35" w:id="12"/>
    <w:p>
      <w:pPr>
        <w:spacing w:after="0"/>
        <w:ind w:left="0"/>
        <w:jc w:val="both"/>
      </w:pPr>
      <w:r>
        <w:rPr>
          <w:rFonts w:ascii="Times New Roman"/>
          <w:b w:val="false"/>
          <w:i w:val="false"/>
          <w:color w:val="000000"/>
          <w:sz w:val="28"/>
        </w:rPr>
        <w:t>
      Панфилов ауылдық округі 98 343 мың теңге;</w:t>
      </w:r>
    </w:p>
    <w:bookmarkEnd w:id="12"/>
    <w:bookmarkStart w:name="z36" w:id="13"/>
    <w:p>
      <w:pPr>
        <w:spacing w:after="0"/>
        <w:ind w:left="0"/>
        <w:jc w:val="both"/>
      </w:pPr>
      <w:r>
        <w:rPr>
          <w:rFonts w:ascii="Times New Roman"/>
          <w:b w:val="false"/>
          <w:i w:val="false"/>
          <w:color w:val="000000"/>
          <w:sz w:val="28"/>
        </w:rPr>
        <w:t>
      Тұздыбастау ауылдық округі 81 486 мың теңге.</w:t>
      </w:r>
    </w:p>
    <w:bookmarkEnd w:id="13"/>
    <w:bookmarkStart w:name="z37" w:id="14"/>
    <w:p>
      <w:pPr>
        <w:spacing w:after="0"/>
        <w:ind w:left="0"/>
        <w:jc w:val="both"/>
      </w:pPr>
      <w:r>
        <w:rPr>
          <w:rFonts w:ascii="Times New Roman"/>
          <w:b w:val="false"/>
          <w:i w:val="false"/>
          <w:color w:val="000000"/>
          <w:sz w:val="28"/>
        </w:rPr>
        <w:t xml:space="preserve">
      3. 2021 жылға арналған аудандық бюджетте аудандық маңызы бар қала, ауылдық округтердің бюджеттеріне берілетін ағымдағы нысаналы трансферттер көзделгені ескерілісін, оның ішінде: </w:t>
      </w:r>
    </w:p>
    <w:bookmarkEnd w:id="14"/>
    <w:bookmarkStart w:name="z38" w:id="15"/>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bookmarkEnd w:id="15"/>
    <w:bookmarkStart w:name="z39" w:id="16"/>
    <w:p>
      <w:pPr>
        <w:spacing w:after="0"/>
        <w:ind w:left="0"/>
        <w:jc w:val="both"/>
      </w:pPr>
      <w:r>
        <w:rPr>
          <w:rFonts w:ascii="Times New Roman"/>
          <w:b w:val="false"/>
          <w:i w:val="false"/>
          <w:color w:val="000000"/>
          <w:sz w:val="28"/>
        </w:rPr>
        <w:t>
      елді мекендерді көркейтуге;</w:t>
      </w:r>
    </w:p>
    <w:bookmarkEnd w:id="16"/>
    <w:bookmarkStart w:name="z40" w:id="17"/>
    <w:p>
      <w:pPr>
        <w:spacing w:after="0"/>
        <w:ind w:left="0"/>
        <w:jc w:val="both"/>
      </w:pPr>
      <w:r>
        <w:rPr>
          <w:rFonts w:ascii="Times New Roman"/>
          <w:b w:val="false"/>
          <w:i w:val="false"/>
          <w:color w:val="000000"/>
          <w:sz w:val="28"/>
        </w:rPr>
        <w:t>
      ауылдық округтерде автомобиль жолдарының жұмыс істеуін қамтамасыз етуге;</w:t>
      </w:r>
    </w:p>
    <w:bookmarkEnd w:id="17"/>
    <w:bookmarkStart w:name="z41" w:id="18"/>
    <w:p>
      <w:pPr>
        <w:spacing w:after="0"/>
        <w:ind w:left="0"/>
        <w:jc w:val="both"/>
      </w:pPr>
      <w:r>
        <w:rPr>
          <w:rFonts w:ascii="Times New Roman"/>
          <w:b w:val="false"/>
          <w:i w:val="false"/>
          <w:color w:val="000000"/>
          <w:sz w:val="28"/>
        </w:rPr>
        <w:t xml:space="preserve">
      ауылдық округ әкімдерінің қызметтерін қамтамасыз етуге. </w:t>
      </w:r>
    </w:p>
    <w:bookmarkEnd w:id="18"/>
    <w:bookmarkStart w:name="z42" w:id="19"/>
    <w:p>
      <w:pPr>
        <w:spacing w:after="0"/>
        <w:ind w:left="0"/>
        <w:jc w:val="both"/>
      </w:pPr>
      <w:r>
        <w:rPr>
          <w:rFonts w:ascii="Times New Roman"/>
          <w:b w:val="false"/>
          <w:i w:val="false"/>
          <w:color w:val="000000"/>
          <w:sz w:val="28"/>
        </w:rPr>
        <w:t>
      Көрсетілген трансферттерді аудандық маңызы бар қала, ауылдық округтердің бюджеттеріне бөлу Талғар ауданы әкімдігінің қаулысы негізінде айқындалады.</w:t>
      </w:r>
    </w:p>
    <w:bookmarkEnd w:id="19"/>
    <w:bookmarkStart w:name="z43" w:id="20"/>
    <w:p>
      <w:pPr>
        <w:spacing w:after="0"/>
        <w:ind w:left="0"/>
        <w:jc w:val="both"/>
      </w:pPr>
      <w:r>
        <w:rPr>
          <w:rFonts w:ascii="Times New Roman"/>
          <w:b w:val="false"/>
          <w:i w:val="false"/>
          <w:color w:val="000000"/>
          <w:sz w:val="28"/>
        </w:rPr>
        <w:t>
      4. Ауданның жергілікті атқарушы органының 2021 жылға арналған резерві 98 585 мың теңге сомада бекітілсін.</w:t>
      </w:r>
    </w:p>
    <w:bookmarkEnd w:id="20"/>
    <w:bookmarkStart w:name="z44" w:id="21"/>
    <w:p>
      <w:pPr>
        <w:spacing w:after="0"/>
        <w:ind w:left="0"/>
        <w:jc w:val="both"/>
      </w:pPr>
      <w:r>
        <w:rPr>
          <w:rFonts w:ascii="Times New Roman"/>
          <w:b w:val="false"/>
          <w:i w:val="false"/>
          <w:color w:val="000000"/>
          <w:sz w:val="28"/>
        </w:rPr>
        <w:t>
      5. Осы шешімнің орындалуын бақылау Талғар аудандық мәслихатының "Әлеуметтік-экономикалық даму, тарифтік саясат, шағын және орта кәсіпкерлікті дамыту және бюджет мәселелері жөніндегі" тұрақты комиссиясына жүктелсін.</w:t>
      </w:r>
    </w:p>
    <w:bookmarkEnd w:id="21"/>
    <w:bookmarkStart w:name="z45" w:id="22"/>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Куракпаев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Еңкебайұлы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2020 жылғы 28 желтоқсандағы</w:t>
            </w:r>
            <w:r>
              <w:rPr>
                <w:rFonts w:ascii="Times New Roman"/>
                <w:b w:val="false"/>
                <w:i w:val="false"/>
                <w:color w:val="000000"/>
                <w:sz w:val="20"/>
              </w:rPr>
              <w:t xml:space="preserve"> № 69-281 шешіміне 1-қосымша</w:t>
            </w:r>
          </w:p>
        </w:tc>
      </w:tr>
    </w:tbl>
    <w:bookmarkStart w:name="z53" w:id="23"/>
    <w:p>
      <w:pPr>
        <w:spacing w:after="0"/>
        <w:ind w:left="0"/>
        <w:jc w:val="left"/>
      </w:pPr>
      <w:r>
        <w:rPr>
          <w:rFonts w:ascii="Times New Roman"/>
          <w:b/>
          <w:i w:val="false"/>
          <w:color w:val="000000"/>
        </w:rPr>
        <w:t xml:space="preserve"> 2021 жылға арналған аудандық бюджет</w:t>
      </w:r>
    </w:p>
    <w:bookmarkEnd w:id="23"/>
    <w:p>
      <w:pPr>
        <w:spacing w:after="0"/>
        <w:ind w:left="0"/>
        <w:jc w:val="both"/>
      </w:pPr>
      <w:r>
        <w:rPr>
          <w:rFonts w:ascii="Times New Roman"/>
          <w:b w:val="false"/>
          <w:i w:val="false"/>
          <w:color w:val="ff0000"/>
          <w:sz w:val="28"/>
        </w:rPr>
        <w:t xml:space="preserve">
      Ескерту. 1 - қосымша жаңа редакцияда – Алматы облысы Талағар аудандық мәслихатының 17.11.2021 </w:t>
      </w:r>
      <w:r>
        <w:rPr>
          <w:rFonts w:ascii="Times New Roman"/>
          <w:b w:val="false"/>
          <w:i w:val="false"/>
          <w:color w:val="ff0000"/>
          <w:sz w:val="28"/>
        </w:rPr>
        <w:t>№ 14-47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16 555 781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макемелер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агенттің тұрғын үй сертификаттарын беру бойынша (бюджеттік кредит түріндегі әлеуметтік қолдау)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Қарыздардаң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қолдалынатын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2020 жылғы 28 желтоқсандағы</w:t>
            </w:r>
            <w:r>
              <w:rPr>
                <w:rFonts w:ascii="Times New Roman"/>
                <w:b w:val="false"/>
                <w:i w:val="false"/>
                <w:color w:val="000000"/>
                <w:sz w:val="20"/>
              </w:rPr>
              <w:t xml:space="preserve"> № 69-281 шешіміне 2-қосымша</w:t>
            </w:r>
          </w:p>
        </w:tc>
      </w:tr>
    </w:tbl>
    <w:bookmarkStart w:name="z57" w:id="24"/>
    <w:p>
      <w:pPr>
        <w:spacing w:after="0"/>
        <w:ind w:left="0"/>
        <w:jc w:val="left"/>
      </w:pPr>
      <w:r>
        <w:rPr>
          <w:rFonts w:ascii="Times New Roman"/>
          <w:b/>
          <w:i w:val="false"/>
          <w:color w:val="000000"/>
        </w:rPr>
        <w:t xml:space="preserve"> 2022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3 593 984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мәслихатының </w:t>
            </w:r>
            <w:r>
              <w:rPr>
                <w:rFonts w:ascii="Times New Roman"/>
                <w:b w:val="false"/>
                <w:i w:val="false"/>
                <w:color w:val="000000"/>
                <w:sz w:val="20"/>
              </w:rPr>
              <w:t xml:space="preserve">2020 жылғы 28 желтоқсандағы </w:t>
            </w:r>
            <w:r>
              <w:rPr>
                <w:rFonts w:ascii="Times New Roman"/>
                <w:b w:val="false"/>
                <w:i w:val="false"/>
                <w:color w:val="000000"/>
                <w:sz w:val="20"/>
              </w:rPr>
              <w:t>№ 69-281 шешіміне 3-қосымша</w:t>
            </w:r>
          </w:p>
        </w:tc>
      </w:tr>
    </w:tbl>
    <w:bookmarkStart w:name="z61" w:id="25"/>
    <w:p>
      <w:pPr>
        <w:spacing w:after="0"/>
        <w:ind w:left="0"/>
        <w:jc w:val="left"/>
      </w:pPr>
      <w:r>
        <w:rPr>
          <w:rFonts w:ascii="Times New Roman"/>
          <w:b/>
          <w:i w:val="false"/>
          <w:color w:val="000000"/>
        </w:rPr>
        <w:t xml:space="preserve"> 2023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