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4020" w14:textId="e1e4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Белбұлақ ауылдық округінің жаңа көшелеріне атаулар беру туралы</w:t>
      </w:r>
    </w:p>
    <w:p>
      <w:pPr>
        <w:spacing w:after="0"/>
        <w:ind w:left="0"/>
        <w:jc w:val="both"/>
      </w:pPr>
      <w:r>
        <w:rPr>
          <w:rFonts w:ascii="Times New Roman"/>
          <w:b w:val="false"/>
          <w:i w:val="false"/>
          <w:color w:val="000000"/>
          <w:sz w:val="28"/>
        </w:rPr>
        <w:t>Алматы облысы Талғар ауданы Белбұлақ ауылдық округі әкімінің 2020 жылғы 12 қыркүйектегі № 07-ш/НҚ шешімі. Алматы облысы Әділет департаментінде 2020 жылы 17 қыркүйекте № 5542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Белбұлақ ауылдық округі халқының пікірін ескере отырып және 2019 жылғы 8 қазандағы Алматы облысының ономастикалық комиссиясының қорытындысы негізінде, Талғар ауданының Белбұлақ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xml:space="preserve">
      1. Белбұлақ ауылдық округінің жаңа көшелеріне келесі атаулар берілсін: </w:t>
      </w:r>
    </w:p>
    <w:bookmarkEnd w:id="1"/>
    <w:bookmarkStart w:name="z9" w:id="2"/>
    <w:p>
      <w:pPr>
        <w:spacing w:after="0"/>
        <w:ind w:left="0"/>
        <w:jc w:val="both"/>
      </w:pPr>
      <w:r>
        <w:rPr>
          <w:rFonts w:ascii="Times New Roman"/>
          <w:b w:val="false"/>
          <w:i w:val="false"/>
          <w:color w:val="000000"/>
          <w:sz w:val="28"/>
        </w:rPr>
        <w:t>
      Белбұлақ ауылында "Ақжар", "Ақжібек", "Ақкент", "Ақсарай", "Ақтерек", "Аманжол", "Алтынкөл", "Аякөз", "Асқартау", "Арман", "Байқоныс", "Балауса", "Бақдәулет", "Мерей", "Достық", "Жаркент", "Жас дәурен", "Жерұйық", "Жігер", "Кемер", "Көгжар", "Көксай";</w:t>
      </w:r>
    </w:p>
    <w:bookmarkEnd w:id="2"/>
    <w:bookmarkStart w:name="z10" w:id="3"/>
    <w:p>
      <w:pPr>
        <w:spacing w:after="0"/>
        <w:ind w:left="0"/>
        <w:jc w:val="both"/>
      </w:pPr>
      <w:r>
        <w:rPr>
          <w:rFonts w:ascii="Times New Roman"/>
          <w:b w:val="false"/>
          <w:i w:val="false"/>
          <w:color w:val="000000"/>
          <w:sz w:val="28"/>
        </w:rPr>
        <w:t>
      Бірлік ауылында "Маралды", "Мерген", "Рауан", "Сұңқар", "Хантәңірі";</w:t>
      </w:r>
    </w:p>
    <w:bookmarkEnd w:id="3"/>
    <w:bookmarkStart w:name="z11" w:id="4"/>
    <w:p>
      <w:pPr>
        <w:spacing w:after="0"/>
        <w:ind w:left="0"/>
        <w:jc w:val="both"/>
      </w:pPr>
      <w:r>
        <w:rPr>
          <w:rFonts w:ascii="Times New Roman"/>
          <w:b w:val="false"/>
          <w:i w:val="false"/>
          <w:color w:val="000000"/>
          <w:sz w:val="28"/>
        </w:rPr>
        <w:t>
      Талдыбұлақ ауылында "Көктем", "Қағанат", "Қайнар", "Қарақат", "Қарқаралы", "Құлагер", "Маралды", "Мұзарт", "Мұхит", "Мыңбұлақ", "Сабыр", "Дәстүр", "Самал", "Самұрық", "Сәйгүлік", "Сұңқарлы", "Сырғалы", "Тайқазан", "Таң самалы", "Тәуелсіздік", "Сауран", "Ұлытау", "Ақмешіт", "Бурабай", "Жетісу", "Жайық", "Ертіс", "Оқжетпес", "Сайрам", "Тарбағатай", "Шыңғыстау", "Хантау", "Жас Қыран", "Жиделі", "Жолашар", "Күншуақ".</w:t>
      </w:r>
    </w:p>
    <w:bookmarkEnd w:id="4"/>
    <w:bookmarkStart w:name="z12" w:id="5"/>
    <w:p>
      <w:pPr>
        <w:spacing w:after="0"/>
        <w:ind w:left="0"/>
        <w:jc w:val="both"/>
      </w:pPr>
      <w:r>
        <w:rPr>
          <w:rFonts w:ascii="Times New Roman"/>
          <w:b w:val="false"/>
          <w:i w:val="false"/>
          <w:color w:val="000000"/>
          <w:sz w:val="28"/>
        </w:rPr>
        <w:t>
      2. Осы шешімнің орындалуын бақылау Белбұлақ ауылдық округі әкім орынбасарының міндетін уақытша атқарушы Г.Амирхановаға жүктелсін.</w:t>
      </w:r>
    </w:p>
    <w:bookmarkEnd w:id="5"/>
    <w:bookmarkStart w:name="z13"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