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608e" w14:textId="3156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2019 жылғы 27 желтоқсандағы № 6-59-340 "Ұйғыр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2020 жылғы 8 қыркүйектегі № 6-68-392 шешімі. Алматы облысы Әділет департаментінде 2020 жылы 16 қыркүйекте № 5661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2020-2022 жылдарға арналған бюджеті туралы" 2019 жылғы 27 желтоқсандағы № 6-59-340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13 309 218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1 986 047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17 835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26 370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11 278 966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 тұрған мемлекеттiк басқару органдарынан трансферттер 7 691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5 914 298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263 473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5 093 504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14 829 061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82 502 мың теңге, соның ішінде: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111 342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28 840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1 602 345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1 602 345 мың теңге".".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жылдың 8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6-68-392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6-59-340 шешіміне 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Ұйғыр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13 309 218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1 986 047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1 434 065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1 430 765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11 278 966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11 271 275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14 829 061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7 116 634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7 031 796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7 031 796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2175"/>
        <w:gridCol w:w="2300"/>
        <w:gridCol w:w="5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-1 602 345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1 602 345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