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e276c" w14:textId="f5e27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Ұйғыр аудандық мәслихатының 2019 жылғы 27 желтоқсандағы № 6-59-340 "Ұйғыр ауданының 2020-2022 жылдарға арналған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Ұйғыр аудандық мәслихатының 2020 жылғы 9 желтоқсандағы № 6-73-416 шешімі. Алматы облысы Әділет департаментінде 2020 жылы 11 желтоқсанда № 5801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Республикасының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Ұйғыр аудандық мәслихаты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Ұйғыр аудандық мәслихатының "Ұйғыр ауданының 2020-2022 жылдарға арналған бюджеті туралы" 2019 жылғы 27 желтоқсандағы № 6-59-340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5388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2020 жылдың 15 қаңтарында Қазақстан Республикасы нормативтік құқықтық актілерінің эталондық бақылау банкінде жарияланған) шешіміне келесі өзгерістер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2020-2022 жылдарға арналған аудандық бюджет тиісінше осы шешімнің 1, 2 және 3-қосымшаларына сәйкес, оның ішінде 2020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12 954 034 мың теңге, соның ішінде: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2 101 754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7 159 мың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41 378 мың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10 803 743 мың теңге, оның ішінде: 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төмен тұрған мемлекеттiк басқару органдарынан трансферттер 7 691 мың теңге; 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ағымдағы нысаналы трансферттер 5 403 290 мың теңге; 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нысаналы даму трансферттері 299 258 мың теңге; 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5 093 504 мың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14 186 286 мың теңге; 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106 578 мың теңге, соның ішінде: 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135 418 мың теңге; 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28 840 мың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1 338 830 мың теңге; 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1 338 830 мың теңге".".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Ұйғыр аудандық мәслихатының "Бюджет, экономикалық даму, өнеркәсіп, көлік, құрылыс, байланыс, сауда, туризм және тұрғын үй мәселелері жөніндегі" тұрақты комиссиясына жүктелсін.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жылдың 1 қаңтарынан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Ұйғыр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Болатұлы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Ұйғыр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Есжан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Ұйғыр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жылдың 09 желтоқсанындағы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6-73-416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Ұйғыр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27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6-59-340 шешіміне 1-қосымша</w:t>
            </w:r>
          </w:p>
        </w:tc>
      </w:tr>
    </w:tbl>
    <w:bookmarkStart w:name="z40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Ұйғыр ауданының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"/>
        <w:gridCol w:w="1213"/>
        <w:gridCol w:w="782"/>
        <w:gridCol w:w="5273"/>
        <w:gridCol w:w="4251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 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Кiрiстер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12 954 034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2 101 754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47 095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заңды тұлғалардан алынатын корпоративтік табыс салығы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47 095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578 901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578 901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1 454 815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1 452 815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14 463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 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41 378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10 803 743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Төмен тұрған мемлекеттiк басқару органдарынан трансферттер 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7 691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аулдық округтардың бюджеттерінен трансферттер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7 691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10 796 052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10 796 052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9"/>
        <w:gridCol w:w="560"/>
        <w:gridCol w:w="1181"/>
        <w:gridCol w:w="1181"/>
        <w:gridCol w:w="5462"/>
        <w:gridCol w:w="304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4"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Шығындар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14 186 286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309 907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260 358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23 469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қызметiн қамтамасыз ету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23 241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 аппараты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236 889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 қызметiн қамтамасыз ету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121 560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38 573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76 756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23 067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бөлiмi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23 067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манызы бар қаланың) бюджетiн орындау және коммуналдық меншiгiн басқару саласындағы мемлекеттiк саясатты iске асыру жөнiндегi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18 456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26 482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бюджеттiк жоспарлау бөлiмi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26 482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26 102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69 143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15 224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 аппараты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15 224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бiрдей әскери мiндетті атқару шеңберіндегі іс-шаралар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15 224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53 919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 аппараты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53 919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50 682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Қоғамдық тәртіп, қауіпсіздік, құқықтық, сот, қылмыстық-атқару қызметі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15 268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15 268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көлiгi және автомобиль жолдары бөлiмi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15 268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қауіпсіздігін қамтамасыз 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15 268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9 028 956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575 618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бiлiм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573 080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573 080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негiзгi орта және жалпы орта бiлiм беру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7 546 633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бiлiм бөлiмi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7 446 568 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бiлiм беру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7 446 568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бөлiмi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100 065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100 065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саласындағы өзге де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906 705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бiлiм бөлiмi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906 705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19 250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104 772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7 090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 ұстауға қамқоршыларға (қорғаншыларға) ай сайынға ақшалай қаражат төлемі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632 093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112 589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1 351 964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593 743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әлеуметтiк бағдарламалар бөлiмi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593 743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атаулы әлеуметтiк көмек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593 743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701 589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әлеуметтiк бағдарламалар бөлiмi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701 589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391 661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45 738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14 785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Жергiлiктi өкiлеттi органдардың шешiмi бойынша мұқтаж азаматтардың жекелеген топтарына әлеуметтiк көмек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43 321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93 431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49 909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56 447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56 632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әлеуметтiк бағдарламалар бөлiмi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53 287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халық үшін әлеуметтік бағдарламаларды жұмыспен қамтуды қамтамасыз етуді iске асыру саласындағы мемлекеттiк саясатты iске асыру жөнiндегi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34 166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әлеуметтiк төлемдердi есептеу, төлеу мен жеткiзу бойынша қызметтерге ақы төлеу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9 551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Республикасында мүгедектердің құқықтарын қамтамасыз ету және өмір сүру сапасын жақсарту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ретінде тұрғын үй сертификаттарын беру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1 029 446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138 237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15 668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 коммуникациялық инфрақұрылымды жобалау, дамыту және (немесе) жайластыру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- коммуналдық шаруашылық және тұрғын үй инспекциясы бөлiмi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122 569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18 717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төтенше жағдай режимінде коммуналдық қызметтерге ақы төлеу бойынша халықтың төлемдерін өтеу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65 970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778 759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9 478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9 478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- коммуналдық шаруашылық және тұрғын үй инспекциясы бөлiмi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769 281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37 349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731 932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112 450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- коммуналдық шаруашылық және тұрғын үй инспекциясы бөлiмi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112 450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10 311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102 139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Мәдениет, спорт, туризм және ақпараттық кеңiстiк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688 883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221 841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бөлiмi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221 841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221 841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22 163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бөлiмi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22 163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88 663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бөлiмi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78 289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(қалалық) кiтапханалардың жұмыс iстеуі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77 697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бөлiмi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10 374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10 374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спорт, туризм және ақпараттық кеңiстiктi ұйымдастыру жөнiндегi өзге де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356 216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бөлiмi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334 917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тiлдердi және мәдениеттi дамыту саласындағы мемлекеттiк саясатты iске асыру жөнiндегi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8 649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325 698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бөлiмi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21 299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20 729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дүниесiн қорғау, жер қатынастары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67 661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28 323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бөлiмi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26 794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24 658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бөлiмi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қатынастары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16 983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бөлiмi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16 983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11 692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аймақтарға бөлу жөнiндегi жұмыстарды ұйымдастыру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шаруашылығы,қоршаған ортаны қорғау және жер қатынастары саласындағы басқа да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22 355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бюджеттiк жоспарлау бөлiмi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22 355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22 355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24 470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24 470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10 981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10 551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13 489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12 119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623 811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553 923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көлiгi және автомобиль жолдары бөлiмi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553 923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549 923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 саласындағы өзге де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69 888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көлiгi және автомобиль жолдары бөлiмi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69 888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9 981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59 419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424 653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8 977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бөлiмi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8 977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дамыту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415 676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бөлiмi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54 025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54 025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349 651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349 651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552 085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552 085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552 085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29 715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516 855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кредиттеу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106 578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135 418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дүниесiн қорғау, жер қатынастары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135 418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135 418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бюджеттiк жоспарлау бөлiмi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135 418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135 418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9"/>
        <w:gridCol w:w="1737"/>
        <w:gridCol w:w="1119"/>
        <w:gridCol w:w="1737"/>
        <w:gridCol w:w="2676"/>
        <w:gridCol w:w="39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9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5"/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28 840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28 840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28 840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33"/>
        <w:gridCol w:w="1533"/>
        <w:gridCol w:w="1533"/>
        <w:gridCol w:w="5034"/>
        <w:gridCol w:w="26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жасалатын операциялар бойынша сальдо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1556"/>
        <w:gridCol w:w="2176"/>
        <w:gridCol w:w="2301"/>
        <w:gridCol w:w="526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2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V.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-1 338 830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VI.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1 338 830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1 292 346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1 292 346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1 292 346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75 324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75 324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75 324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5"/>
        <w:gridCol w:w="938"/>
        <w:gridCol w:w="1977"/>
        <w:gridCol w:w="1977"/>
        <w:gridCol w:w="2674"/>
        <w:gridCol w:w="3279"/>
      </w:tblGrid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28 840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28 840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28 840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