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4bb0" w14:textId="c534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2020 жылғы 17 қаңтардағы № 30-107 "Кеген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2020 жылғы 21 сәуірдегі № 33-118 шешімі. Алматы облысы Әділет департаментінде 2020 жылы 28 сәуірде № 5511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ауылдық округтерінің 2020-2022 жылдарға арналған бюджеттері туралы" 2020 жылғы 17 қаңтардағы № 30-107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Кеген ауылдық округінің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247 476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20 870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226 606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217 953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8 653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258 942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11 466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11 466 мың теңге;"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Жалаңаш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62 513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10 537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51 976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38 538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13 438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63 661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1 148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1 148 мың теңге;"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Жылысай ауылдық округінің бюджеті тиісінше осы шешімнің 7, 8, 9-қосымшаларына сәйкес, оның ішінде 2020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27 508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4 507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23 001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4 000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19 001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27 508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Қарабұлақ ауылдық округінің бюджеті тиісінше осы шешімнің 10, 11, 12-қосымшаларына сәйкес, оның ішінде 2020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25 860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3 826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22 034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3 290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18 744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25 860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Қарқара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23 338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3 176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20 162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3 030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17 132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23 338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Ұзынбұлақ ауылдық округінің бюджеті тиісінше осы шешімнің 16, 17, 18-қосымшаларына сәйкес, оның ішінде 2020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26 359 мың теңге, оның ішінде: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4 025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22 334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4 931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17 403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26 359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Шырғанақ ауылдық округінің бюджеті тиісінше осы шешімнің 19, 20, 21-қосымшаларына сәйкес, оның ішінде 2020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30 816 мың теңге, оның ішінде: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3 960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26 856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5 600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21 256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30 816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Тасашы ауылдық округінің бюджеті тиісінше осы шешімнің 22, 23, 24-қосымшаларына сәйкес, оның ішінде 2020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24 153 мың теңге, оның ішінде: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1 901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22 252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5 920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16 332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24 153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Бөлексаз ауылдық округінің бюджеті тиісінше осы шешімнің 25, 26, 27-қосымшаларына сәйкес, оның ішінде 2020 жылға келесі көлемдерде бекітілсін: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21 426 мың теңге, оның ішінде: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1 730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19 696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3 249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16 447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21 426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Тұйық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21 355 мың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1 179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20 176 мың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2 670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17 506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21 355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Саты ауылдық округінің бюджеті тиісінше осы шешімнің 31, 32, 33-қосымшаларына сәйкес, оның ішінде 2020 жылға келесі көлемдерде бекітілсін: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42 558 мың теңге, оның ішінде: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3 634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38 924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24 804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14 120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42 558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Алғабас ауылдық округінің бюджеті тиісінше осы шешімнің 34, 35, 36-қосымшаларына сәйкес, оның ішінде 2020 жылға келесі көлемдерде бекітілсін: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21 334 мың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2 155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19 179 мың теңге, оның ішінде: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3 612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15 567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21 334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теңге;"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Кеген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маслихаттың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Кеген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9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 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2020-2022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Жалаңаш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3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Жылысай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 бюджеті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шешіміне 10-қосымша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Қарабұлақ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13-қосымша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Қарқара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16-қосымша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Ұзынбұлақ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35"/>
        <w:gridCol w:w="840"/>
        <w:gridCol w:w="819"/>
        <w:gridCol w:w="3319"/>
        <w:gridCol w:w="3330"/>
        <w:gridCol w:w="25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30-107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Шырғанақ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22-қосымша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Тасашы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962"/>
        <w:gridCol w:w="1945"/>
        <w:gridCol w:w="5643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25-қосымша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Бөлексаз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28-қосымша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Тұйық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  <w:bookmarkEnd w:id="16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31-қосымша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Саты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"21" сәуірі № 33-118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12-қосымша</w:t>
            </w:r>
          </w:p>
        </w:tc>
      </w:tr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"17" қаңтардағы № 30-107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шешіміне 34-қосымша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Алғабас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