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50271" w14:textId="eb502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Кеген аудандық мәслихатының 2020 жылғы 17 қаңтардағы № 30-107 "Кеген ауданының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Кеген аудандық мәслихатының 2020 жылғы 19 тамыздағы № 38-129 шешімі. Алматы облысы Әділет департаментінде 2020 жылы 20 тамызда № 5623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Кеген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Кеген аудандық мәслихатының "Кеген ауданының ауылдық округтерінің 2020-2022 жылдарға арналған бюджеттері туралы" 2020 жылғы 17 қаңтардағы № 30-107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5417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24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Кеген ауылдық округінің бюджеті тиісінше осы шешімнің 1, 2,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296 176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20 870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275 306 мың теңге, оның ішінде: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266 653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8 653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307 642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11 466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11 466 мың теңге.";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2020-2022 жылдарға арналған Жалаңаш ауылдық округінің бюджеті тиісінше осы шешімнің 4, 5, 6-қосымшаларына сәйкес, оның ішінде 2020 жылға келесі көлемдерде бекітілсін: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75 304 мың теңге, оның ішінде: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10 537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64 767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51 329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13 438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76 452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1 148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1 148 мың теңге.";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2020-2022 жылдарға арналған Жылысай ауылдық округінің бюджеті тиісінше осы шешімнің 7, 8, 9-қосымшаларына сәйкес, оның ішінде 2020 жылға келесі көлемдерде бекітілсін: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27 508 мың теңге, оның ішінде: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4 507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23 001 мың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4 000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19 001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28 208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700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700 мың теңге.";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2020-2022 жылдарға арналған Қарабұлақ ауылдық округінің бюджеті тиісінше осы шешімнің 10, 11, 12-қосымшаларына сәйкес, оның ішінде 2020 жылға келесі көлемдерде бекітілсін: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25 860 мың теңге, оның ішінде: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3 826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22 034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3 290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18 744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25 960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100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100 мың теңге.";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2020-2022 жылдарға арналған Қарқара ауылдық округінің бюджеті тиісінше осы шешімнің 13, 14, 15-қосымшаларына сәйкес, оның ішінде 2020 жылға келесі көлемдерде бекітілсін: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23 338 мың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3 176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20 162 мың теңге, оның ішінде: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3 030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17 132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24 237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899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899 мың теңге.";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2020-2022 жылдарға арналған Ұзынбұлақ ауылдық округінің бюджеті тиісінше осы шешімнің 16, 17, 18-қосымшаларына сәйкес, оның ішінде 2020 жылға келесі көлемдерде бекітілсін: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26 359 мың теңге, оның ішінде: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4 025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22 334 мың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4 931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17 403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27 694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1 335 мың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1 335 мың теңге.".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Кеген аудандық мәслихатының "Жергілікті өзін-өзі басқару, әлеуметтік және экономикалық даму, бюджет, сауда, тұрмыстық қызмет көрсету, шағын және орта кәсіпкерлікті дамыту, туризм жөніндегі" тұрақты комиссиясына жүктелсін.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Кеген аудандық маслихаттың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Советов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маслихатының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19 тамызы № 38-129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"17"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30-107 "Кеген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округтерінің 2020-2022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92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Кеген ауылдық округінің бюджеті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73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74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5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-11 466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76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маслихатының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19 тамызы № 38-129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"17" қаңтардағы № 30-107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"Кеген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2020-2022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4-қосымша</w:t>
            </w:r>
          </w:p>
        </w:tc>
      </w:tr>
    </w:tbl>
    <w:bookmarkStart w:name="z10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Жалаңаш ауылдық округінің бюджеті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78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79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0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-1 148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81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маслихатының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19 тамызы № 38-129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"17"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30-107 "Кеген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округтерінің 2020-2022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шешіміне 7-қосымша</w:t>
            </w:r>
          </w:p>
        </w:tc>
      </w:tr>
    </w:tbl>
    <w:bookmarkStart w:name="z122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Жылысай ауылдық округінің бюджеті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8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84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572"/>
        <w:gridCol w:w="962"/>
        <w:gridCol w:w="1945"/>
        <w:gridCol w:w="5643"/>
        <w:gridCol w:w="26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85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маслихатының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19 тамызы № 38-129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4-қосымша</w:t>
            </w:r>
          </w:p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"17"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30-107 "Кеген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округтерінің 2020-2022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шешіміне 10-қосымша</w:t>
            </w:r>
          </w:p>
        </w:tc>
      </w:tr>
    </w:tbl>
    <w:bookmarkStart w:name="z136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Қарабұлақ ауылдық округінің бюджеті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8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88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89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маслихатының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19 тамызы № 38-129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5-қосымша</w:t>
            </w:r>
          </w:p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"17"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30-107 "Кеген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округтерінің 2020-2022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13-қосымша</w:t>
            </w:r>
          </w:p>
        </w:tc>
      </w:tr>
    </w:tbl>
    <w:bookmarkStart w:name="z15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Қарқара ауылдық округінің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9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92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93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маслихатының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19 тамызы № 38-129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6-қосымша</w:t>
            </w:r>
          </w:p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"17" қаңтардағы № 30-107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"Кеген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2020-2022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16-қосымша</w:t>
            </w:r>
          </w:p>
        </w:tc>
      </w:tr>
    </w:tbl>
    <w:bookmarkStart w:name="z16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Ұзынбұлақ ауылдық округінің бюджеті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95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96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572"/>
        <w:gridCol w:w="962"/>
        <w:gridCol w:w="1945"/>
        <w:gridCol w:w="5643"/>
        <w:gridCol w:w="26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-1 335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97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