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1eed" w14:textId="e801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мәслихатының 2019 жылғы 27 желтоқсандағы № 29-100 "Кеген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2020 жылғы 8 қыркүйектегі № 39-134 шешімі. Алматы облысы Әділет департаментінде 2020 жылы 14 қыркүйекте № 5646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2020-2022 жылдарға арналған бюджеті туралы" 2019 жылғы 27 желтоқсандағы № 29-100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аудандақ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11 723 493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865 977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1 295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2 601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10 853 620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5 775 795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601 934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4 475 891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13 644 540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157 926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166 680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8 754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2 078 973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2 078 973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Кеген аудандық мәслихатының "Бюджет, экономикалық даму, өнеркәсіп, көлік, құрылыс, байланыс, сауда, туризм, тұрғын үй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маслихаттың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29-100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29-100 шешіміне 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11 723 493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10 853 620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10 853 620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1207"/>
        <w:gridCol w:w="1207"/>
        <w:gridCol w:w="4997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13 644 540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216 569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6 624 040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4 395 683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4 088 553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4 002 117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обьектілерін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2 051 082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2 051 082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1 616 474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804 154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1 980 894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472 969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1 116 334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1 045 793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277 454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277 454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169 139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592 786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579 187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571 472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1 635 449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1 609 361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1 609 361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1 543 854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1 101 635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1 092 800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666 919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666 919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2543"/>
        <w:gridCol w:w="5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-2 078 973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2 077 767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2 077 767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2 077 767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1487"/>
        <w:gridCol w:w="2021"/>
        <w:gridCol w:w="2021"/>
        <w:gridCol w:w="2733"/>
        <w:gridCol w:w="25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