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d6d9" w14:textId="badd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2019 жылғы 27 желтоқсандағы № 29-100 "Кеген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6 қарашадағы № 42-145 шешімі. Алматы облысы Әділет департаментінде 2020 жылы 13 қарашада № 5743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2020-2022 жылдарға арналған бюджеті туралы" 2019 жылғы 27 желтоқсандағы № 29-100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аудандақ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11 668 394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755 977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1 319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2 601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10 908 497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5 825 365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607 241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4 475 891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13 589 441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157 926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166 680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8 754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2 078 973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2 078 973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Кеген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42-145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13 589 441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6 624 408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4 454 037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4 148 407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4 055 577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обьектілерін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1 934 588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1 934 588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1 500 184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1 983 493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1 131 025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1 117 334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1 045 793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786 630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170 389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1 659 274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1 610 561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1 610 561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1 031 706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19"/>
        <w:gridCol w:w="1108"/>
        <w:gridCol w:w="2543"/>
        <w:gridCol w:w="5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-2 078 973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2 077 767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021"/>
        <w:gridCol w:w="2021"/>
        <w:gridCol w:w="2733"/>
        <w:gridCol w:w="2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