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edb8" w14:textId="2d3e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 бойынша әлеуметтік мәні бар қатынастардың тізбесін айқындау туралы" Шымкент қаласы мәслихатының 2019 жылғы 11 желтоқсандағы № 58/506-6с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31 қаңтардағы № 60/522-6с шешiмi. Шымкент қаласының Әділет департаментінде 2020 жылғы 13 ақпанда № 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2003 жылғы 4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 бойынша әлеуметтік мәні бар қатынастардың тізбесін айқындау туралы" Шымкент қаласы мәслихатының 2019 жылғы 11 желтоқсандағы № 58/506-6с (Нормативтік құқықтық актілерді мемлекеттік тіркеу тізілімінде № 76 тіркелген, нормативтік құқықтық актілерінің эталондық бақылау банкінде 2019 жылғы 19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мәслихаты"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шешімі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Шымкент қаласы мәслихатының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күнтезбелік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60/522-6с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58/506-6с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әлеуметтік мәні бар қатынастар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1899"/>
        <w:gridCol w:w="9003"/>
      </w:tblGrid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 нөмірі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шағынауданы – "Новинка" дүкені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"Шаңырақ" шағынауданы – "Тұрсынбаев" көшесі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"Құрсай" шағынауданы – "Айқап"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"Құртаев" көшесі – "Орман шаруашылығы"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"Ыңтымақ" шағынауданы – "Ордабасы" алаңы – "Жоғарғы базар" аялдамасы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шағынауданы (Талдыкөл) – "Азат"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"Ордабасы" алаңы – "Шымкент Сити"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"Мамандырылған база" аялдамасы – "Нұрсат 3"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 – "Оңтүстік"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"Шикізат базасы" аялдамасы – "Тұрлан" шағынауданы (саяжай)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"Ордабасы" алаңы – "Сайрам" шағынауданы 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шағынауданы (кірпіш зауыты) – "Мирас"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"Текесу" шағынауданы – "Ордабасы" алаңы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"Бадам-2" шағынауданы – "Радуга" дүкені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– "Айнатас" шағынауданы, "Елтай" шағынауданы, "Жыланбұзған"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шағынауданы, "Көкбұлақ" шағынауданы, "Алтынтөбе" шағынауданы – "Ақжайық"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шағынауданы – "Ақжар" шағынауданы, "Ақтас"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"Шапырашты" шағынауданы, "Өтеміс" шағынауданы – "Ақбар" базары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бұлақ" шағынауданы- "Асар 2" шағынауданы – "Достық 2" шағынауданы – "Жеңіс" саябағы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шағынауданы, "Асар" шағынауданы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"Фосфор" ауруханасы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 шағынауданы – "Қорғасын"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шағынауданы– "18 шағынауданы" аялдамасы – "Орталық емхана" аялдамасы (айналым бойынша)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шағынауданы– "Тұран" шағынауданы – "Алаш" базары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"Көкбұлақ" шағынауданы, "Жаңаталап" шағынауданы – "Кірпіш зауыты" аялдамасы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"Мешіт" аялдамасы – "Азат" шағынауданы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 3" шағынауданы (№87 мектеп) – "Оңтүстік" шағынауданы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