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5657" w14:textId="1635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1 сәуірдегі № 195 қаулысы. Шымкент қаласының Әділет департаментінде 2020 жылғы 2 сәуірде № 93 болып тіркелді. Күші жойылды - Шымкент қаласы әкімдігінің 2020 жылғы 31 желтоқсандағы № 842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әкімдігінің 31.12.2020 № 842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11223 болып тіркелген)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"Тыңайтқыштарды сатушыдан сатып алынған тыңайтқыштардың 1 тоннасына (килограмына, литріне) арналған субсидиялар нормаларын бекіту туралы" Шымкент қаласы әкімдігінің 2019 жылғы 9 сәуірдегі № 285 (Нормативтік құқықтық актілерді мемлекеттік тіркеу тізілімінде № 32 болып тіркелген, Нормативтік құқықтық актілерінің эталондық бақылау банкінде 2019 жылғы 11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орынбасары М.Исаховқа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6660"/>
        <w:gridCol w:w="174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тонна, 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 селитрасы (нитрат аммония)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маркалы, Б маркалы аммиак селитрасы (жоғарғы сорт, бірінші сорт, екінші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және А маркалы амммиак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селитрасы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маркалы (модификацияланған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(модификацияланған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(КАС) сұйық азотты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азотты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анитраты,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минералды тыңайтқыш "Б"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тәрізді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Шилісай кен орнының фосфоритті концентраты және ұны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-минералды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маркалы (модификацияланған минералды тыңайтқыштар)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(17,5-44-0)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18-44-0 (UP)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аммофос сорттары, 10-46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(модификацияланған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электролиттік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(калий сульфаты) тазартылған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(күкірт-қышқылды калий)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(Yara Tera Krista 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тазартылған калий минералды тыңайтқыш (калий сульфаты)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тазартылған калий (калий сульфаты)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 сорт, 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(калий сульфаты)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SOP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5:15:15 маркалы азотты-фосфорлы-калийлі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5:15:15 маркалы азотты-фосфорлы-калийлі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кешенді минералды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(NPK-тыңайтқыш)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(NPK -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азофоска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16:16:16: 16 маркалы азотты-фосфорлы-калийлі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 (NPK -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SiB маркалы (модификацияланған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(азофоска)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маркалы азот-фосфор-калийлі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10-26-26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10:26:16 маркалы азотты-фосфорлы-калийлі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(NPK -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(NPK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(NPK -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18-9-18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 тыңайтқыш қоспалары)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 (2) маркалы құрамында күкірті бар азот-фосфор-калийлі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20:10:10+S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маркалы азотты-фосфорлы-калийлі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 16: 16 маркалы азотты-фосфорлы-калийлі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 24: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маркалы азотты-фосфорлы-калийлі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азотты-фосфорлы-калийлі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азотты-фосфорлы күкірт құрамды күрделі тыңайтқыш 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азотты-фосфорлы күкірт құрамды күрделі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фосфорлы күкірт құрамды күрделі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(13,5) маркалы азотты-фосфорлы күкірт құрамды тыңайтқыш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азотты-фосфорлы күкірт құрамды күрделі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 күкірт құрамды күрделі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азотты-фосфорлы күкірт құрамды күрделі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азотты-фосфорлы күкірт құрамды күрделі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 (14)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(NPКS-тыңайтқыш)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(NPКS -тыңайтқыш), Г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азот-4,8;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(А, Б, В маркалы)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кемінде % аммонийлік азот-н.м. 6,0; Р2О5-11,0; SO3-15.0; СаО-14,0; MgO-0,25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(NPS-тыңайтқыш)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азот-6,0;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 (РК-тыңайтқыш)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Р2О5-13,1%, К2О-11,0%,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11,0%,SO3-до 10,0%, СаО-н.м. 13,5%, MgO-н.м.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Бурофос-Р органоминералды тыңайтқыш,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органикалық көміртегі -14,0; гумин қышқылдары – 16,0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Бурофос-РК органоминералды тыңайтқыш,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органикалық көміртегі -14,0; гумин қышқылдары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суда еритін,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маркалы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суда еритін тазартылған кристалды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А,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суда еритін кристалды тазартылған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12-61-0 (MAP)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тыңайтатын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(монокалий фосфат)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Haifa калий монофосфат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0-52-34 (MKP)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Күкіртпен карбамид агрохимикаты С 12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Күкіртпен карбамид агрохимикаты С 7,5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С 4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 11-37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 10-34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 құрамды қоректік ерітінділер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"Микробиотыңайтқыш" МЭРС"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фитобіріктіру Fe-2,5,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фитобіріктіру Mo-2,0,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фитобіріктіру Cu-1,0,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фитобіріктіру Zn-2,5,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фитобіріктіру Mn-1,0,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фитобіріктіру Сo-0,5,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фитобіріктіру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Г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 (Haifa-Cal Prime)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кальцийлық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кальцийлі селитра Е маркалы, Yara Liva Calcinit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Кешегді тыңайтқыш Growfert маркалы: 15-0-0 + 27 CaO (CN)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карб- 9,8, P2O5-18, K2O-18, MgO-3, SO3-5, B-0,025, Cu-0,01, Fe- 0,07, Mn-0,04, Zn-0,025,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микроэлементтері бар суда еритін NPK кешенді тыңайтқышы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3-11-38 (қоңыр кристалон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хелаты DTPA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"Хелатэм" түйіршектелген микротыңайтқыш ДТПА Fe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хелаты EDDHA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микроэлементтер хелатты тыңайтқыш "хелат Fe-13"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Zn15 тыңайтқыш, мырыш хелаты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Zn15 тыңайтқыш, мырыш хелаты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микроэлементтер хелатты тыңайтқыш, "Хелат Zn -15"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 тыңайтқыш,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Mn13 тыңайтқыш,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микроэлементтер хелатты тыңайтқыш "Хелат Mn -13"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 тыңайтқыш, хелат меди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Cu15 тыңайтқыш, хелат меди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микроэлементтер хелатты тыңайтқыш "Хелат Cu -15"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Mn-2,4, Zn-1,3, Mo-0,25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Tera Rexolin ABC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KOMBIPHOS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(магни сульфаты)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(магний сульфаты),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(магний сульфаты) А маркалы (I сорт, II сорт, III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(магний сульфаты),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(магний сульфаты),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(магний сульфаты),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магний агрохимикаты,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"Magnesium Sulphate"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(калий нитраты)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Krista K Plus тыңайтқыш (калий нитраты)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 қышқылды минералды тыңайтқыш (калий нитраты)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Калийлық селитра Multi-K GG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калийлі селитра СХ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13-0-46 (NOP)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(магний нитраты)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 (магний нитраты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(магний селитрасы)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селитрасы)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(магний селитрасы)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11-0-0 + 15 MgO (MN)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қышқылы және гумин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9,3, N-2,1, B-0,02, Zn-0,07, Mn-0,04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20, N-5,5, B-1,5, Zn-0,1, Mn-0,1, Fe-1,0, Mg-0,8,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Mila Complex 12-11-18 хлорсыз кешенді минералды тыңайтқыш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16-27-7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12-24-12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9-12-25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"Старт"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"Универсал"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10,0, N – 6,0, К2О – 3,0%, SO3 – 5,0%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 "Рост"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"Астық"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"Майлы"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"Свекла"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 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"Жүгері"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"Жүгері үшін"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"Майлы дақылдар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Комби тыңайтқыш "Дәнді дақылдар үшін"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Комби тыңайтқыш "Бұршақтар үшін"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"Картоп үшін"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Комби тыңайтқыш "Қызылша үшін"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6:14:35+2MgO+МЭ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тыңайтқыш, 12:8: 31 + 2MgO+МЭ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тыңайтқыш, 13:40:13+МЭ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15:15:30+1,5 MgO+МЭ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тыңайтқыш, 8:18:18+3MgO+МЭ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20:20:20+МЭ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(қызылша)/FERTIGRAIN BETA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 B-0,3%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(Астық фертигрейні)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(Майлы фертигрейні)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RAIZ)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MAX)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BRIX)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(TEKAMIN FLOWER)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(AGRIFUL ANTISAL)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(TECHNOKEL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(TECHNOKEL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поли-гиброки-карбоқышқылы-20%, N-2, Р-2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кайгидрин, бетаин,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альгин қышқылы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- 8,0%, Fe - 0,02% (EDDHSA), Полисахариды, Витамины, Белки, Аминқышқылы, Тазартылған гумус қышқылдары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Кендал ТЕ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(Kendal TE)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аминқышқылдар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витаминдер, белоктар, аминқышқылдар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белоктар, аминқышқылдар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4,8 )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 фосфор пентоксиді)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зат-48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Бахчевый"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Виноградный"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зерновой"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зерновой"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масличный"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сыра қайнататын арпа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 қайнататын арпа)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Плодовый"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P2O5-4, K2O-3, Fe-0,4, еркін амин қышқылдары-10, полисахаридтер-6,1, ауксиндер-0,6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оран-ганды заттардың жалпы саны - 48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(Марка А, Марка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 - 0,95, Fe - 0,78, Mn-1,13, Zn-1,1, Mo-0,01, Ti - 0,02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 маркалы: N-16,15, MgO-1,92, SO3-2,02, Cu - 0,3, Fe - 0,35, Mn-0,68, Zn-0,6, Mo-0,01, Ti - 0,02 , B - 0,6, Na2O - 2,88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 NPK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 Plus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"Gemmastim"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марки: 10-52-10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13-6-26+8 CaO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15-5-30+2MgO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15-30-15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16-8-24+2MgO;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18-18-18+1MgO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20-10-20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20-20-20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0-60-20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 8-20-30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3-5-55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 3-8-42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0-40-40+Micro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Калий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Медь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Азот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Цинк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Изагри-М минералды тыңайтқыш, Бор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Фосфор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Вита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тыңайтқыш, Форс Рост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Форс питание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Аминокат 10%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аммоний-0,6, нитратты-0,7, ұйымдастыру-1,7, P2O5-1, K2O-1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хелат-15, si2o-10 хелатациялаушы агент edta-2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"Белый жемчуг" Сұйық гуминді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 қышқылы-38,9 г/л, фльво қышқылы-7,6, N-0,14г/л, P2O5-16,7 г/л, K2O-29,8 г/л, Fe-312 мг/л, CaO-5670 мг/л, MgO-671 мг/л, Co-0,051 мг/л, Zn-0,23 мг/л, Cu-0,30, мг/л, Mn-31,4 мг/л, Mo-0,10 мг/л, Si2O-631 мг/л, сухой остаток – 84 г/л, зола – 55,8 %, pH-7,2 ед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Моноформы" сұйық микротыңайтқыш "Волски Моно-Сера"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Моноформы" сұйық микротыңайтқыш "Волски Моно-Бор"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Микрокомплекс" сұйық кешенді минералды тыңайтқыш "Микромак"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Fe:0,19-0,49, Mo:0,27-1,14,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MgО:0,34-2,08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Микрокомплекс" сұйық кешенді минералды тыңайтқыш "Микроэл"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1,32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Микрокомплекс" сұйық кешенді минералды тыңайтқыш "Экомак"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"Страда" сұйық кешенді минералды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"Страда N"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Со:0,001, Se:0,001, N:27,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0,15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"Страда" сұйық кешенді минералды тыңайтқыш "Страда Р"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қышқылдар-2,86%; органикалық қышқылдар – 2,30%; моносахаридтер-0,00403%, фитогормондар-0,00046%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қышқылдар – 0,25 %, фульво-қышқылдар – 0,045 %.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фульво-қышқылдар-0,045 %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қышқылдары-1,5 %; моносахаридтер-0,00368%; фитогормондар-0,00042 %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қышқылдары-1,39%; органикалық қышқылдар – 7,20 %; моносахаридтер – 0,00329%; фитогормондар-0,00038 %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қышқылдары-2,68 %; органикалық қышқылдар-6,20%; моносахаридтер – 0,00397%; фитогормондар – 0,00045 %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қышқылдары-2,78 %; органикалық қышқылдар – 8,35%; моносахаридтер – 0,00385%; фитогормондар-0,00044 %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қышқылдары-0,78 %; органикалық қышқылдар – 0,10%; моносахаридтер – 0,00347%; фитогормондар-0,0004 %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қышқылдар-0,08 %; органикалық ислоты – 4,5%; моносахаридтер – 0,00365%; фитогор-моналар-0,00042 %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қышқылдары-4,26 %; органикалық қышқылдар – 16,5%; моносахаридтер-0,00417%; фитогор-моншалар-0,00048 %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қышқылдары-35,0 %; моносахаридтер-0,1%; фитогормондар-0,012 %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3:18:18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5:20:5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9:18:9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Аминқышқылы 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"SunnyMix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Универсальный"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аминқышқылдары-85г / л, өсімдік иммунитеті мен өсуінің стимуляторлары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SunnyMix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Цинк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 қышқылдары; полипептидтер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8-5-40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MEGAFLOR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15-40-15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 СУПЕР БИО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ФУЛЬВОГУМАТ тыңайтқыш, ЭКСПРЕСС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тұздары-12%, фульв қышқылдарының калий тұздары-3%, N-2,5%; K-1,35%; S-2,5%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ФУЛЬВОГУМАТ тыңайтқыш, ЭКСТРИМ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 қышқылдарының калий тұздары-4%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ФУЛЬВОГУМАТ тыңайтқыш, БИОБАРЬЕР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тұздары-20%, фульв қышқылдарының калий тұздары-5%, N-9,6%; K-22,5%; S-11,7%; SiO-8,3%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Фульвогумат тыңайтқыш, БИОСТАРТ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"VitaePro" органоминералды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В1,В2,С, РР витаминдері, аминқышқылдары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"ПРК Белый жемчуг": "Коричневый", "Универсальный", "Желтый", "ТермоЩит",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"АнтиФриз", "СтопКлоп"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в.р. органоминералды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15+00+20+8MgO+Te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17+05+13+6MgO+Te (ES)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18+08+12+7MgO+Te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19+00+19+2MgO+Te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м0+05+20+2MgO+Te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22+05+08+8MgO+Te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добрение Field-Cote CRF (N+P+K+MgO+Te) тыңайтқыш 22+05+10+5MgO+Te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23+05+12+2MgO+Te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25+13+00+7,5MgO+Te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26+00+08+8MgO+Te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лезо,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26+05+08+2MgO+Te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26+05+11+2MgO+Te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27+05+11+2MgO+Te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29+05+08+2MgO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12+05+28+2MgO+Te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тыңайтқышы 35+00+00+10MgO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тыңайтқыш (N+P+K+MgO+Te) 44+00+00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CRF (N+P+K+Te) тыңайтқыш 20+6+13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CRF (N+P+K+Te) тыңайтқыш 19+6+13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CRF (N+P+K+Te) тыңайтқыш 19+6+12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16+06+13+2+Te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16+06+12+2+Te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16+06+11+2+Te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15+06+12+2+Te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15+06+11+2+Te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14+05+11+2+Te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14+10+18+1,3+Te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Top-dress CRF (N+P+K+MgO+Te) тыңайтқыш 26+07+10+Te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Granustar CRF (N+P+K+MgO+(Mn)/(Te)) тыңайтқыш 3+05+09+4MgO+Te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20+20+20+1MgO+Te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20+10+20+2MgO+Te маркалы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20+05+10+6MgO+Te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20+00+20+2MgO+Te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27+15+12+1MgO+Te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Granusol WSF (N+P+K+MgO+Te) 12+07+25+8CaO+2MgO+Te маркалы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10+52+10+1MgO+Te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18+06+26+3MgO+Te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17+10+17+12CaO+Te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тыңайтқышы 10+10+30+6MgO+Te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12+05+24+2MgO+Te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21+10+10+8CaO+Te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18+18+18+3MgO+Te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10+10+30+3MgO+3CaO+Te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07+12+36+3MgO+Te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11+06+18+2MgO 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14+08+14+3MgO+7CaO+Te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4,5-11-36-5MgO-TE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20-10-15-2MgO-TE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18-09-29-TE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09-12-40+0,5MgO+ME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10-45-15+0,5MgO+ME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20 -20-20+0,5MgO+ME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29-11-11+0,5MgO+TE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19-19-19+2MgO+ME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03-07-37+2MgO+ME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Advance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17-6-25+4MgO+3S+TE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19-6-14 (5MgO - 3,5S) 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аукси-0,68; цитокининдер-0,41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аминқышқылы-33,5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 қышқылдары-0,8; ауксиндер-0,68; цитокининдер-0,41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Poly-Feed GG 15-30-15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Poly-Feed GG 19-19-19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Poly-Feed Drip 11-44-11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Poly-Feed Drip 15-30-15+2MgO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Poly-Feed Drip 19-19-19+1MgO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Poly-Feed Drip 26-12-12+2MgO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Poly-Feed Drip 20-20-20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Poly-Feed 5.1.1 Формула: Poly-Feed Foliar 21-21-21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5.1.1Формула: Poly-Feed Foliar 8-52-17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Poly-Feed Foliar 23-7-23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6.0.1 Формула: Poly-Feed GG 16-8-32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6.0.1 Формула: Poly-Feed Drip 14-7-21+2MgO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Poly-Feed 6.0.1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14-7-28+2MgO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Poly-Feed 6.0.1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12-5-40+2MgO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Poly-Feed 6.0.1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16-8-34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Poly-Feed 6.0.1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12-5-40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Еритін NPK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9.0.1. тотықтырғыш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нитратымен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10.0.1. Аммония нитратымен. Формула Poly-Feed GG 20-9-20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тыңайтқыш. NPK формуласы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тыңайтқыш. NPK формуласы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14-7-21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реттеуші, орг.-45%, углер.-19%, N-2,8%, K2O-5%, pH 3,5-5,5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"Ақварин 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"Акварин" маркалы 1-ден 16-ға дейін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"Контур" агрохимикаты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"Контур"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агрохимикаты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"Контур Старт"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 қышқылы-3; арахидон қышқылы-0,0001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"Контур" агрохимикаты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"Контур Рост"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Янтарь қышқылы-4; аминқышқылдары-6,6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агрохимикаты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"Контур Антистресс"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аминқышқылдары-4,5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"Контур Профи"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агрохимикаты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"Контур Аргент"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мочевина-70-75%, органикалық полимерлер - 24-26%, гуминді заттар - 2-3%, фульв қышқылдары-2-3%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аминқышқылы-6,3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"НаноКремний" микроэлементтері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"Железо"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Органомикс сұйық хелатты тыңайтқыш Универсальное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көкөніс дақылдары үшін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Дәнді дақылдар үшін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Бұршақ дақылдары үшін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Майлы дақылдар үшін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Органомикс сұйық хелатты тыңайтқыш, "Бор"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Оргономикс сұйық хелатты тыңайтқыш "Цинк"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"Azofix"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10.10.10+SO3+0,2Zn+20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8.22.0+0,2Zn+20 O.M.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5.15.5+SO3+0,2Zn+Mn+0,1B+20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P15+TE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Combi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Kal 9 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9.9.9+TE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10.5.20+TE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5.25.5+TE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5.5.25+TE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