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1020" w14:textId="6f41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Ауылшаруашылық өнімін тереңдете өңдеп өнім өндіруі үшін оны сатып алу шығындарын субсидиялауды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7 сәуірдегі № 207 қаулысы. Шымкент қаласының Әділет департаментінде 2020 жылғы 8 сәуірде № 95 болып тіркелді. Күші жойылды - Шымкент қаласы әкімдігінің 2021 жылғы 5 сәуірдегі № 210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әкiмдігінің 05.04.2021 № 210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 2005 жылғы 8 шілдедегі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2014 жылғы 26 қарашадағы № 3-2/615 "Өңдеуші кәсіпорындардың ауылшаруашылық өнімін тереңдете өңдеп өнім өндіруі үшін оны сатып алу шығындарын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10087 болып тіркелген), Шымкент қаласының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Ауылшаруашылық өнімін тереңдете өңдеп өнім өндіруі үшін оны сатып алу шығындарын субсидиялау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оның көшірмесін Шымкент қаласы аумағында таратылатын мерзімді баспасөз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жарияланғаннан кейін Шымкент қаласы әкімдігінің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М.Исаховқа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өнімін тереңдете қайта өңдеу өнімдерін өндіру үшін оны сатып алу шығындарын субсидиялау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7"/>
        <w:gridCol w:w="2507"/>
        <w:gridCol w:w="7286"/>
      </w:tblGrid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өнімінің атауы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өнімдердің атауы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нормативтері, (теңге/литр, килограмм)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