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3c7f4" w14:textId="643c7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Шымкент қаласы жергілікті атқарушы органының мемлекеттік бағалы қағаздар шығаруының шарттарын, көлемін және нысаналы мақсатын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әкімдігінің 2020 жылғы 22 сәуірдегі № 245 қаулысы. Шымкент қаласының Әділет департаментінде 2020 жылғы 23 сәуірде № 100 болып тіркелді. Мерзiмi өткендiктен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"Экономиканы тұрақтандыру жөніндегі одан арғы шаралар туралы" Қазақстан Республикасы Президентiнiң 2020 жылғы 16 наурыздағы № 287 Жарлығын iске асыру жөнiндегi шаралар туралы" Қазақстан Республикасы Үкіметінің 2020 жылғы 20 наурыздағы № 126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Шымкент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Шымкент қаласы жергілікті атқарушы органының ішкі нарықта айналысқа жіберуі үшін мемлекеттік бағалы қағаздар шығаруының мынадай шарттары, көлемі және нысаналы мақсаты айқындалсын: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шарттар: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бағалы қағаздарды шығару жылы – 2020 жыл;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бағалы қағаздардың түрі – Жұмыспен қамту жол картасының төтенше жағдай қолданылатын кезеңде айқындалған іс – шараларын қаржыландыру үшін ішкі нарықта айналысқа жіберу үшін республикалық маңызы бар қаланың жергілікті атқарушы орган шығаратын мемлекеттік бағалы қағаздар;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көлемі – 32 690 000 000 (отыз екі миллиард алты жүз тоқсан миллион) теңгеден артық емес;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нысаналы мақсаты – Жұмыспен қамту жол картасының төтенше жағдай қолданылатын кезеңде айқындалған іс – шараларын қаржыландыру.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"Шымкент қаласының қаржы басқармасы" мемлекеттік мекемесі заңнамада белгіленген тәртіппен осы қаулыдан туындайтын шараларды қабылдасын.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"Шымкент қаласының қаржы басқармасы"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Шымкент қаласының Әділет департаментінде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мемлекеттік тіркелген күннен бастап күнтізбелік он күн ішінде оның көшірмесін ресми жариялау үшін Шымкент қаласында таратылатын мерізімді баспасөз басылымдарына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 оны ресми жарияланғаннан кейін Шымкент қаласы әкімдігінің интернет – ресурсында орналастыруды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Шымкент қаласы әкімінің бірінші орынбасары Е.Садырға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