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e6d6" w14:textId="acce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 жергілікті атқарушы органының мемлекеттік бағалы қағаздар шығаруының шарттарын, көлемін және нысаналы мақсатын айқындау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22 сәуірдегі № 246 қаулысы. Шымкент қаласының Әділет департаментінде 2020 жылғы 23 сәуірде № 101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"Экономиканы тұрақтандыру жөніндегі одан арғы шаралар туралы" Қазақстан Республикасы Президентiнiң 2020 жылғы 16 наурыздағы № 287 Жарлығын iске асыру жөнiндегi шаралар туралы" Қазақстан Республикасы Үкіметінің 2020 жылғы 20 наурыздағы № 126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және үкіметтік бағдарламаларды іске асыру шеңберінде тұрғын үй құрылысын қаржыландыру үшін ішкі нарықта айналысқа жіберуге арналған республикалық маңызы бар қаланың жергілікті атқарушы органы шығаратын мемлекеттік бағалы қағаздар;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20 000 000 000 (жиырма миллиард)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және үкіметтік бағдарламаларды іске асыру шеңберінде тұрғын үй құрылысын қаржыландыру.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қаржы басқармасы" мемлекеттік мекемесі заңнамада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қаласының қаржы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мемлекеттік тіркелген күннен бастап күнтізбелік он күн ішінде оның көшірмесін ресми жариялау үшін Шымкент қаласында таратылатын мерізімді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жарияланғаннан кейін Шымкент қаласы әкімдігінің интернет – 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Шымкент қаласы әкімінің бірінші орынбасары Е.Садырға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